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13B" w:rsidRPr="000B4CB5" w:rsidRDefault="006E18F7" w:rsidP="007C3CB0">
      <w:pPr>
        <w:pStyle w:val="Titel"/>
        <w:jc w:val="center"/>
        <w:rPr>
          <w:color w:val="auto"/>
        </w:rPr>
      </w:pPr>
      <w:r w:rsidRPr="000B4CB5">
        <w:rPr>
          <w:noProof/>
          <w:color w:val="auto"/>
        </w:rPr>
        <w:drawing>
          <wp:inline distT="0" distB="0" distL="0" distR="0">
            <wp:extent cx="3438525" cy="1162050"/>
            <wp:effectExtent l="19050" t="0" r="9525" b="0"/>
            <wp:docPr id="1" name="Afbeelding 1" descr="Image1voor crystal rep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1voor crystal rep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4222" w:rsidRPr="000B4CB5" w:rsidRDefault="001A4222" w:rsidP="007C3CB0">
      <w:pPr>
        <w:pStyle w:val="Titel"/>
        <w:rPr>
          <w:color w:val="auto"/>
        </w:rPr>
      </w:pPr>
    </w:p>
    <w:p w:rsidR="00BB0101" w:rsidRDefault="00BB0101" w:rsidP="000B4CB5">
      <w:pPr>
        <w:pStyle w:val="Titel0"/>
        <w:tabs>
          <w:tab w:val="left" w:pos="2694"/>
        </w:tabs>
        <w:spacing w:after="240"/>
        <w:jc w:val="center"/>
        <w:rPr>
          <w:color w:val="auto"/>
          <w:sz w:val="40"/>
          <w:szCs w:val="40"/>
        </w:rPr>
      </w:pPr>
      <w:r>
        <w:rPr>
          <w:color w:val="auto"/>
          <w:sz w:val="40"/>
          <w:szCs w:val="40"/>
        </w:rPr>
        <w:t>Aanvraagformulier</w:t>
      </w:r>
    </w:p>
    <w:p w:rsidR="000B4CB5" w:rsidRDefault="00BB0101" w:rsidP="000B4CB5">
      <w:pPr>
        <w:pStyle w:val="Titel0"/>
        <w:tabs>
          <w:tab w:val="left" w:pos="2694"/>
        </w:tabs>
        <w:spacing w:after="240"/>
        <w:jc w:val="center"/>
        <w:rPr>
          <w:color w:val="auto"/>
          <w:sz w:val="40"/>
          <w:szCs w:val="40"/>
        </w:rPr>
      </w:pPr>
      <w:r>
        <w:rPr>
          <w:color w:val="auto"/>
          <w:sz w:val="40"/>
          <w:szCs w:val="40"/>
        </w:rPr>
        <w:t>Er</w:t>
      </w:r>
      <w:r w:rsidR="000B4CB5" w:rsidRPr="000B4CB5">
        <w:rPr>
          <w:color w:val="auto"/>
          <w:sz w:val="40"/>
          <w:szCs w:val="40"/>
        </w:rPr>
        <w:t xml:space="preserve">kenning </w:t>
      </w:r>
      <w:r>
        <w:rPr>
          <w:color w:val="auto"/>
          <w:sz w:val="40"/>
          <w:szCs w:val="40"/>
        </w:rPr>
        <w:t>K</w:t>
      </w:r>
      <w:r w:rsidR="000B4CB5" w:rsidRPr="000B4CB5">
        <w:rPr>
          <w:color w:val="auto"/>
          <w:sz w:val="40"/>
          <w:szCs w:val="40"/>
        </w:rPr>
        <w:t>euringsinstitu</w:t>
      </w:r>
      <w:r>
        <w:rPr>
          <w:color w:val="auto"/>
          <w:sz w:val="40"/>
          <w:szCs w:val="40"/>
        </w:rPr>
        <w:t>ut</w:t>
      </w:r>
    </w:p>
    <w:p w:rsidR="00037C41" w:rsidRDefault="00037C41" w:rsidP="000B4CB5">
      <w:pPr>
        <w:pStyle w:val="Titel0"/>
        <w:tabs>
          <w:tab w:val="left" w:pos="2694"/>
        </w:tabs>
        <w:spacing w:after="240"/>
        <w:jc w:val="center"/>
        <w:rPr>
          <w:color w:val="auto"/>
          <w:sz w:val="40"/>
          <w:szCs w:val="40"/>
        </w:rPr>
      </w:pPr>
    </w:p>
    <w:p w:rsidR="00037C41" w:rsidRPr="00825BC0" w:rsidRDefault="00037C41" w:rsidP="00037C41">
      <w:pPr>
        <w:pStyle w:val="Geenafstand"/>
        <w:ind w:firstLine="708"/>
        <w:jc w:val="center"/>
        <w:rPr>
          <w:sz w:val="24"/>
          <w:szCs w:val="24"/>
        </w:rPr>
      </w:pPr>
      <w:r w:rsidRPr="00825BC0">
        <w:rPr>
          <w:sz w:val="24"/>
          <w:szCs w:val="24"/>
        </w:rPr>
        <w:t>voor het uitvoeren van medische en/of psychologische</w:t>
      </w:r>
    </w:p>
    <w:p w:rsidR="00037C41" w:rsidRPr="00825BC0" w:rsidRDefault="00037C41" w:rsidP="00037C41">
      <w:pPr>
        <w:pStyle w:val="Geenafstand"/>
        <w:ind w:firstLine="708"/>
        <w:jc w:val="center"/>
        <w:rPr>
          <w:sz w:val="24"/>
          <w:szCs w:val="24"/>
        </w:rPr>
      </w:pPr>
      <w:r w:rsidRPr="00825BC0">
        <w:rPr>
          <w:sz w:val="24"/>
          <w:szCs w:val="24"/>
        </w:rPr>
        <w:t xml:space="preserve">keuringen in het kader van </w:t>
      </w:r>
      <w:r>
        <w:rPr>
          <w:sz w:val="24"/>
          <w:szCs w:val="24"/>
        </w:rPr>
        <w:t xml:space="preserve">het </w:t>
      </w:r>
      <w:r w:rsidRPr="00825BC0">
        <w:rPr>
          <w:sz w:val="24"/>
          <w:szCs w:val="24"/>
        </w:rPr>
        <w:t>Normenkader Veilig Werken</w:t>
      </w:r>
    </w:p>
    <w:p w:rsidR="00037C41" w:rsidRPr="00037C41" w:rsidRDefault="00037C41" w:rsidP="000B4CB5">
      <w:pPr>
        <w:pStyle w:val="Titel0"/>
        <w:tabs>
          <w:tab w:val="left" w:pos="2694"/>
        </w:tabs>
        <w:spacing w:after="240"/>
        <w:jc w:val="center"/>
        <w:rPr>
          <w:b/>
          <w:color w:val="auto"/>
          <w:sz w:val="44"/>
        </w:rPr>
      </w:pPr>
    </w:p>
    <w:p w:rsidR="00AA66DD" w:rsidRPr="000B4CB5" w:rsidRDefault="00AA66DD" w:rsidP="00AA66DD">
      <w:pPr>
        <w:rPr>
          <w:color w:val="auto"/>
        </w:rPr>
      </w:pPr>
    </w:p>
    <w:p w:rsidR="00AA66DD" w:rsidRPr="000B4CB5" w:rsidRDefault="00AA66DD" w:rsidP="00AA66DD">
      <w:pPr>
        <w:rPr>
          <w:color w:val="auto"/>
        </w:rPr>
      </w:pPr>
    </w:p>
    <w:p w:rsidR="00AA66DD" w:rsidRPr="000B4CB5" w:rsidRDefault="00AA66DD" w:rsidP="00AA66DD">
      <w:pPr>
        <w:rPr>
          <w:color w:val="auto"/>
        </w:rPr>
      </w:pPr>
    </w:p>
    <w:p w:rsidR="00AA66DD" w:rsidRPr="000B4CB5" w:rsidRDefault="00AA66DD" w:rsidP="00AA66DD">
      <w:pPr>
        <w:rPr>
          <w:color w:val="auto"/>
        </w:rPr>
      </w:pPr>
    </w:p>
    <w:p w:rsidR="00AA66DD" w:rsidRPr="000B4CB5" w:rsidRDefault="00AA66DD" w:rsidP="00AA66DD">
      <w:pPr>
        <w:rPr>
          <w:color w:val="auto"/>
        </w:rPr>
      </w:pPr>
    </w:p>
    <w:p w:rsidR="00AA66DD" w:rsidRPr="000B4CB5" w:rsidRDefault="00AA66DD" w:rsidP="00AA66DD">
      <w:pPr>
        <w:rPr>
          <w:color w:val="auto"/>
        </w:rPr>
      </w:pPr>
    </w:p>
    <w:p w:rsidR="00AA66DD" w:rsidRPr="000B4CB5" w:rsidRDefault="00AA66DD" w:rsidP="00AA66DD">
      <w:pPr>
        <w:rPr>
          <w:color w:val="auto"/>
        </w:rPr>
      </w:pPr>
    </w:p>
    <w:p w:rsidR="00AA66DD" w:rsidRPr="000B4CB5" w:rsidRDefault="00AA66DD" w:rsidP="00AA66DD">
      <w:pPr>
        <w:rPr>
          <w:color w:val="auto"/>
        </w:rPr>
      </w:pPr>
    </w:p>
    <w:p w:rsidR="00AA66DD" w:rsidRPr="000B4CB5" w:rsidRDefault="00AA66DD" w:rsidP="00AA66DD">
      <w:pPr>
        <w:rPr>
          <w:color w:val="auto"/>
        </w:rPr>
      </w:pPr>
    </w:p>
    <w:p w:rsidR="00AA66DD" w:rsidRPr="000B4CB5" w:rsidRDefault="00AA66DD" w:rsidP="00AA66DD">
      <w:pPr>
        <w:rPr>
          <w:color w:val="auto"/>
        </w:rPr>
      </w:pPr>
    </w:p>
    <w:p w:rsidR="00AA66DD" w:rsidRPr="000B4CB5" w:rsidRDefault="00AA66DD" w:rsidP="00AA66DD">
      <w:pPr>
        <w:rPr>
          <w:color w:val="auto"/>
        </w:rPr>
      </w:pPr>
    </w:p>
    <w:p w:rsidR="00AA66DD" w:rsidRDefault="00AA66DD" w:rsidP="00AA66DD"/>
    <w:p w:rsidR="00AA66DD" w:rsidRDefault="00AA66DD" w:rsidP="00AA66DD"/>
    <w:p w:rsidR="00037C41" w:rsidRPr="002C4D22" w:rsidRDefault="00037C41" w:rsidP="003E053D">
      <w:pPr>
        <w:pStyle w:val="Kop1"/>
        <w:rPr>
          <w:color w:val="F79646" w:themeColor="accent6"/>
        </w:rPr>
      </w:pPr>
      <w:bookmarkStart w:id="0" w:name="_Toc468796024"/>
      <w:bookmarkStart w:id="1" w:name="_Toc470072137"/>
      <w:r w:rsidRPr="002C4D22">
        <w:rPr>
          <w:color w:val="F79646" w:themeColor="accent6"/>
        </w:rPr>
        <w:t xml:space="preserve">Aanvraag Erkenning </w:t>
      </w:r>
      <w:r w:rsidR="00FE6878">
        <w:rPr>
          <w:color w:val="F79646" w:themeColor="accent6"/>
        </w:rPr>
        <w:t>K</w:t>
      </w:r>
      <w:r w:rsidRPr="002C4D22">
        <w:rPr>
          <w:color w:val="F79646" w:themeColor="accent6"/>
        </w:rPr>
        <w:t>euringsinstituut</w:t>
      </w:r>
      <w:bookmarkEnd w:id="0"/>
      <w:bookmarkEnd w:id="1"/>
    </w:p>
    <w:p w:rsidR="00037C41" w:rsidRDefault="00037C41" w:rsidP="00037C41">
      <w:pPr>
        <w:rPr>
          <w:sz w:val="20"/>
          <w:szCs w:val="20"/>
        </w:rPr>
      </w:pPr>
      <w:r w:rsidRPr="0081225A">
        <w:rPr>
          <w:sz w:val="20"/>
          <w:szCs w:val="20"/>
        </w:rPr>
        <w:t>Met dit formulier vraagt u een erkenning keuringsinstituut aan voor de uitvoering va</w:t>
      </w:r>
      <w:r>
        <w:rPr>
          <w:sz w:val="20"/>
          <w:szCs w:val="20"/>
        </w:rPr>
        <w:t xml:space="preserve">n medische en/of psychologische </w:t>
      </w:r>
      <w:r w:rsidRPr="0081225A">
        <w:rPr>
          <w:sz w:val="20"/>
          <w:szCs w:val="20"/>
        </w:rPr>
        <w:t>keuringen van personen met veiligheidstaken zoals bedoeld in artikel 5 van het Normenkader Veilig Werken 2013 van Stichting railAlert.</w:t>
      </w:r>
    </w:p>
    <w:p w:rsidR="00037C41" w:rsidRPr="0081225A" w:rsidRDefault="00037C41" w:rsidP="00037C41">
      <w:pPr>
        <w:rPr>
          <w:sz w:val="20"/>
          <w:szCs w:val="20"/>
        </w:rPr>
      </w:pPr>
    </w:p>
    <w:p w:rsidR="00037C41" w:rsidRPr="0081225A" w:rsidRDefault="00037C41" w:rsidP="00037C41">
      <w:pPr>
        <w:rPr>
          <w:sz w:val="20"/>
          <w:szCs w:val="20"/>
        </w:rPr>
      </w:pPr>
      <w:r w:rsidRPr="0081225A">
        <w:rPr>
          <w:sz w:val="20"/>
          <w:szCs w:val="20"/>
        </w:rPr>
        <w:t>Onvolledig of onjuist ingevulde formulieren (inclusief het niet meesturen van de gevraagde bijlagen) worden niet in behandeling genomen. Informatie kunt u telefonisch aanvragen bij Stichting railAlert, 0</w:t>
      </w:r>
      <w:r w:rsidR="008824D2">
        <w:rPr>
          <w:sz w:val="20"/>
          <w:szCs w:val="20"/>
        </w:rPr>
        <w:t>85</w:t>
      </w:r>
      <w:r w:rsidRPr="0081225A">
        <w:rPr>
          <w:sz w:val="20"/>
          <w:szCs w:val="20"/>
        </w:rPr>
        <w:t>-</w:t>
      </w:r>
      <w:r w:rsidR="00E06448">
        <w:rPr>
          <w:sz w:val="20"/>
          <w:szCs w:val="20"/>
        </w:rPr>
        <w:t>0023510</w:t>
      </w:r>
      <w:r w:rsidRPr="0081225A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81225A">
        <w:rPr>
          <w:sz w:val="20"/>
          <w:szCs w:val="20"/>
        </w:rPr>
        <w:t xml:space="preserve">U kunt de aanvraag sturen naar Postbus </w:t>
      </w:r>
      <w:r w:rsidR="008824D2">
        <w:rPr>
          <w:sz w:val="20"/>
          <w:szCs w:val="20"/>
        </w:rPr>
        <w:t>165</w:t>
      </w:r>
      <w:r w:rsidRPr="0081225A">
        <w:rPr>
          <w:sz w:val="20"/>
          <w:szCs w:val="20"/>
        </w:rPr>
        <w:t>, 3</w:t>
      </w:r>
      <w:r w:rsidR="008824D2">
        <w:rPr>
          <w:sz w:val="20"/>
          <w:szCs w:val="20"/>
        </w:rPr>
        <w:t>8</w:t>
      </w:r>
      <w:r w:rsidRPr="0081225A">
        <w:rPr>
          <w:sz w:val="20"/>
          <w:szCs w:val="20"/>
        </w:rPr>
        <w:t xml:space="preserve">00 </w:t>
      </w:r>
      <w:r w:rsidR="008824D2">
        <w:rPr>
          <w:sz w:val="20"/>
          <w:szCs w:val="20"/>
        </w:rPr>
        <w:t>AD</w:t>
      </w:r>
      <w:r w:rsidRPr="0081225A">
        <w:rPr>
          <w:sz w:val="20"/>
          <w:szCs w:val="20"/>
        </w:rPr>
        <w:t xml:space="preserve">, </w:t>
      </w:r>
      <w:r w:rsidR="008824D2">
        <w:rPr>
          <w:sz w:val="20"/>
          <w:szCs w:val="20"/>
        </w:rPr>
        <w:t>Amersfoort</w:t>
      </w:r>
      <w:r w:rsidRPr="0081225A">
        <w:rPr>
          <w:sz w:val="20"/>
          <w:szCs w:val="20"/>
        </w:rPr>
        <w:t xml:space="preserve"> of naar het e-mail adres: info@railalert.nl</w:t>
      </w:r>
    </w:p>
    <w:p w:rsidR="008824D2" w:rsidRDefault="008824D2" w:rsidP="00037C41">
      <w:pPr>
        <w:rPr>
          <w:sz w:val="20"/>
          <w:szCs w:val="20"/>
        </w:rPr>
      </w:pPr>
    </w:p>
    <w:p w:rsidR="00037C41" w:rsidRDefault="00037C41" w:rsidP="00037C41">
      <w:pPr>
        <w:rPr>
          <w:sz w:val="20"/>
          <w:szCs w:val="20"/>
        </w:rPr>
      </w:pPr>
      <w:r w:rsidRPr="0081225A">
        <w:rPr>
          <w:sz w:val="20"/>
          <w:szCs w:val="20"/>
        </w:rPr>
        <w:t>Aanvragers dienen zich er bewust van te zijn dat een erkenning inhoudt dat naast goedkeuring van de aanvraag, een daarna op te stellen overeenkomst met railAlert geslo</w:t>
      </w:r>
      <w:r>
        <w:rPr>
          <w:sz w:val="20"/>
          <w:szCs w:val="20"/>
        </w:rPr>
        <w:t>ten dient te worden. Aanvragers verklaren, met het indienen van deze aanvraag, kennis genomen te hebben van de ‘Erkenningsregeling voor keuringsinstituten’ van railAlert en zich hieraan volledig te conformeren.</w:t>
      </w:r>
    </w:p>
    <w:p w:rsidR="00037C41" w:rsidRPr="002C4D22" w:rsidRDefault="00037C41" w:rsidP="003E053D">
      <w:pPr>
        <w:pStyle w:val="Kop2"/>
        <w:keepLines/>
        <w:numPr>
          <w:ilvl w:val="0"/>
          <w:numId w:val="5"/>
        </w:numPr>
        <w:spacing w:before="320" w:after="0" w:line="240" w:lineRule="auto"/>
        <w:rPr>
          <w:color w:val="F79646" w:themeColor="accent6"/>
        </w:rPr>
      </w:pPr>
      <w:bookmarkStart w:id="2" w:name="_Toc468796025"/>
      <w:bookmarkStart w:id="3" w:name="_Toc470072138"/>
      <w:r w:rsidRPr="002C4D22">
        <w:rPr>
          <w:color w:val="F79646" w:themeColor="accent6"/>
        </w:rPr>
        <w:t>Gegevens aanvrager</w:t>
      </w:r>
      <w:bookmarkEnd w:id="2"/>
      <w:bookmarkEnd w:id="3"/>
    </w:p>
    <w:p w:rsidR="00037C41" w:rsidRPr="0081225A" w:rsidRDefault="00037C41" w:rsidP="00037C41">
      <w:pPr>
        <w:rPr>
          <w:sz w:val="20"/>
          <w:szCs w:val="20"/>
        </w:rPr>
      </w:pPr>
    </w:p>
    <w:p w:rsidR="00037C41" w:rsidRPr="0081225A" w:rsidRDefault="00037C41" w:rsidP="00037C41">
      <w:pPr>
        <w:rPr>
          <w:sz w:val="20"/>
          <w:szCs w:val="20"/>
        </w:rPr>
      </w:pPr>
      <w:r w:rsidRPr="0081225A">
        <w:rPr>
          <w:sz w:val="20"/>
          <w:szCs w:val="20"/>
        </w:rPr>
        <w:t>1.1</w:t>
      </w:r>
      <w:r w:rsidRPr="0081225A">
        <w:rPr>
          <w:sz w:val="20"/>
          <w:szCs w:val="20"/>
        </w:rPr>
        <w:tab/>
        <w:t>Naam keuringsinstituut</w:t>
      </w:r>
    </w:p>
    <w:p w:rsidR="00037C41" w:rsidRPr="0081225A" w:rsidRDefault="00037C41" w:rsidP="00037C41">
      <w:pPr>
        <w:rPr>
          <w:sz w:val="20"/>
          <w:szCs w:val="20"/>
        </w:rPr>
      </w:pPr>
      <w:r>
        <w:rPr>
          <w:rFonts w:ascii="Lucida Sans" w:eastAsiaTheme="minorHAnsi" w:hAnsi="Lucida Sans" w:cs="Segoe UI"/>
          <w:noProof/>
          <w:sz w:val="20"/>
          <w:szCs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68" type="#_x0000_t75" style="width:256.5pt;height:18pt" o:ole="">
            <v:imagedata r:id="rId12" o:title=""/>
          </v:shape>
          <w:control r:id="rId13" w:name="TextBox1" w:shapeid="_x0000_i1168"/>
        </w:object>
      </w:r>
    </w:p>
    <w:p w:rsidR="00037C41" w:rsidRDefault="00037C41" w:rsidP="00037C41">
      <w:pPr>
        <w:rPr>
          <w:sz w:val="20"/>
          <w:szCs w:val="20"/>
        </w:rPr>
      </w:pPr>
      <w:r w:rsidRPr="0081225A">
        <w:rPr>
          <w:sz w:val="20"/>
          <w:szCs w:val="20"/>
        </w:rPr>
        <w:t>1.2</w:t>
      </w:r>
      <w:r w:rsidRPr="0081225A">
        <w:rPr>
          <w:sz w:val="20"/>
          <w:szCs w:val="20"/>
        </w:rPr>
        <w:tab/>
        <w:t>Postadres hoofdkantoor</w:t>
      </w:r>
    </w:p>
    <w:p w:rsidR="00037C41" w:rsidRPr="0081225A" w:rsidRDefault="00037C41" w:rsidP="00037C41">
      <w:pPr>
        <w:rPr>
          <w:sz w:val="20"/>
          <w:szCs w:val="20"/>
        </w:rPr>
      </w:pPr>
      <w:r>
        <w:rPr>
          <w:rFonts w:ascii="Lucida Sans" w:eastAsiaTheme="minorHAnsi" w:hAnsi="Lucida Sans" w:cs="Segoe UI"/>
          <w:noProof/>
          <w:sz w:val="20"/>
          <w:szCs w:val="20"/>
        </w:rPr>
        <w:object w:dxaOrig="225" w:dyaOrig="225">
          <v:shape id="_x0000_i1098" type="#_x0000_t75" style="width:255.75pt;height:18pt" o:ole="">
            <v:imagedata r:id="rId14" o:title=""/>
          </v:shape>
          <w:control r:id="rId15" w:name="TextBox11" w:shapeid="_x0000_i1098"/>
        </w:object>
      </w:r>
    </w:p>
    <w:p w:rsidR="00037C41" w:rsidRDefault="00037C41" w:rsidP="00037C41">
      <w:pPr>
        <w:rPr>
          <w:sz w:val="20"/>
          <w:szCs w:val="20"/>
        </w:rPr>
      </w:pPr>
      <w:r w:rsidRPr="0081225A">
        <w:rPr>
          <w:sz w:val="20"/>
          <w:szCs w:val="20"/>
        </w:rPr>
        <w:t>1.3</w:t>
      </w:r>
      <w:r w:rsidRPr="0081225A">
        <w:rPr>
          <w:sz w:val="20"/>
          <w:szCs w:val="20"/>
        </w:rPr>
        <w:tab/>
        <w:t>Postcode en plaats</w:t>
      </w:r>
    </w:p>
    <w:p w:rsidR="00037C41" w:rsidRPr="0081225A" w:rsidRDefault="00037C41" w:rsidP="00037C41">
      <w:pPr>
        <w:rPr>
          <w:sz w:val="20"/>
          <w:szCs w:val="20"/>
        </w:rPr>
      </w:pPr>
      <w:r>
        <w:rPr>
          <w:rFonts w:ascii="Lucida Sans" w:eastAsiaTheme="minorHAnsi" w:hAnsi="Lucida Sans" w:cs="Segoe UI"/>
          <w:noProof/>
          <w:sz w:val="20"/>
          <w:szCs w:val="20"/>
        </w:rPr>
        <w:object w:dxaOrig="225" w:dyaOrig="225">
          <v:shape id="_x0000_i1100" type="#_x0000_t75" style="width:75pt;height:18pt" o:ole="">
            <v:imagedata r:id="rId16" o:title=""/>
          </v:shape>
          <w:control r:id="rId17" w:name="TextBox12" w:shapeid="_x0000_i1100"/>
        </w:object>
      </w:r>
      <w:r>
        <w:rPr>
          <w:sz w:val="20"/>
          <w:szCs w:val="20"/>
        </w:rPr>
        <w:t xml:space="preserve">  </w:t>
      </w:r>
      <w:r>
        <w:rPr>
          <w:rFonts w:ascii="Lucida Sans" w:eastAsiaTheme="minorHAnsi" w:hAnsi="Lucida Sans" w:cs="Segoe UI"/>
          <w:noProof/>
          <w:sz w:val="20"/>
          <w:szCs w:val="20"/>
        </w:rPr>
        <w:object w:dxaOrig="225" w:dyaOrig="225">
          <v:shape id="_x0000_i1102" type="#_x0000_t75" style="width:255.75pt;height:18pt" o:ole="" filled="t">
            <v:fill color2="fill darken(118)" recolor="t" rotate="t" method="linear sigma" focus="100%" type="gradient"/>
            <v:imagedata r:id="rId14" o:title=""/>
          </v:shape>
          <w:control r:id="rId18" w:name="TextBox111" w:shapeid="_x0000_i1102"/>
        </w:object>
      </w:r>
    </w:p>
    <w:p w:rsidR="00037C41" w:rsidRDefault="00037C41" w:rsidP="00037C41">
      <w:pPr>
        <w:rPr>
          <w:sz w:val="20"/>
          <w:szCs w:val="20"/>
        </w:rPr>
      </w:pPr>
      <w:r w:rsidRPr="0081225A">
        <w:rPr>
          <w:sz w:val="20"/>
          <w:szCs w:val="20"/>
        </w:rPr>
        <w:t>1.4</w:t>
      </w:r>
      <w:r w:rsidRPr="0081225A">
        <w:rPr>
          <w:sz w:val="20"/>
          <w:szCs w:val="20"/>
        </w:rPr>
        <w:tab/>
        <w:t>Telefoonnummer</w:t>
      </w:r>
    </w:p>
    <w:p w:rsidR="00037C41" w:rsidRPr="0081225A" w:rsidRDefault="00037C41" w:rsidP="00037C41">
      <w:pPr>
        <w:rPr>
          <w:sz w:val="20"/>
          <w:szCs w:val="20"/>
        </w:rPr>
      </w:pPr>
      <w:r>
        <w:rPr>
          <w:rFonts w:ascii="Lucida Sans" w:eastAsiaTheme="minorHAnsi" w:hAnsi="Lucida Sans" w:cs="Segoe UI"/>
          <w:noProof/>
          <w:sz w:val="20"/>
          <w:szCs w:val="20"/>
        </w:rPr>
        <w:object w:dxaOrig="225" w:dyaOrig="225">
          <v:shape id="_x0000_i1104" type="#_x0000_t75" style="width:255pt;height:17.25pt" o:ole="">
            <v:imagedata r:id="rId19" o:title=""/>
          </v:shape>
          <w:control r:id="rId20" w:name="TextBox13" w:shapeid="_x0000_i1104"/>
        </w:object>
      </w:r>
    </w:p>
    <w:p w:rsidR="00037C41" w:rsidRDefault="00037C41" w:rsidP="00037C41">
      <w:pPr>
        <w:rPr>
          <w:sz w:val="20"/>
          <w:szCs w:val="20"/>
        </w:rPr>
      </w:pPr>
      <w:r w:rsidRPr="0081225A">
        <w:rPr>
          <w:sz w:val="20"/>
          <w:szCs w:val="20"/>
        </w:rPr>
        <w:t>1.5</w:t>
      </w:r>
      <w:r w:rsidRPr="0081225A">
        <w:rPr>
          <w:sz w:val="20"/>
          <w:szCs w:val="20"/>
        </w:rPr>
        <w:tab/>
        <w:t>Website</w:t>
      </w:r>
    </w:p>
    <w:p w:rsidR="00037C41" w:rsidRPr="0081225A" w:rsidRDefault="00037C41" w:rsidP="00037C41">
      <w:pPr>
        <w:rPr>
          <w:sz w:val="20"/>
          <w:szCs w:val="20"/>
        </w:rPr>
      </w:pPr>
      <w:r>
        <w:rPr>
          <w:rFonts w:ascii="Lucida Sans" w:eastAsiaTheme="minorHAnsi" w:hAnsi="Lucida Sans" w:cs="Segoe UI"/>
          <w:noProof/>
          <w:sz w:val="20"/>
          <w:szCs w:val="20"/>
        </w:rPr>
        <w:object w:dxaOrig="225" w:dyaOrig="225">
          <v:shape id="_x0000_i1106" type="#_x0000_t75" style="width:255.75pt;height:18pt" o:ole="">
            <v:imagedata r:id="rId14" o:title=""/>
          </v:shape>
          <w:control r:id="rId21" w:name="TextBox112" w:shapeid="_x0000_i1106"/>
        </w:object>
      </w:r>
    </w:p>
    <w:p w:rsidR="00037C41" w:rsidRDefault="00037C41" w:rsidP="00037C41">
      <w:pPr>
        <w:rPr>
          <w:sz w:val="20"/>
          <w:szCs w:val="20"/>
        </w:rPr>
      </w:pPr>
      <w:r w:rsidRPr="0081225A">
        <w:rPr>
          <w:sz w:val="20"/>
          <w:szCs w:val="20"/>
        </w:rPr>
        <w:t>1.6</w:t>
      </w:r>
      <w:r w:rsidRPr="0081225A">
        <w:rPr>
          <w:sz w:val="20"/>
          <w:szCs w:val="20"/>
        </w:rPr>
        <w:tab/>
        <w:t>KvK nummer</w:t>
      </w:r>
    </w:p>
    <w:p w:rsidR="00037C41" w:rsidRPr="0081225A" w:rsidRDefault="00037C41" w:rsidP="00037C41">
      <w:pPr>
        <w:rPr>
          <w:sz w:val="20"/>
          <w:szCs w:val="20"/>
        </w:rPr>
      </w:pPr>
      <w:r>
        <w:rPr>
          <w:rFonts w:ascii="Lucida Sans" w:eastAsiaTheme="minorHAnsi" w:hAnsi="Lucida Sans" w:cs="Segoe UI"/>
          <w:noProof/>
          <w:sz w:val="20"/>
          <w:szCs w:val="20"/>
        </w:rPr>
        <w:object w:dxaOrig="225" w:dyaOrig="225">
          <v:shape id="_x0000_i1108" type="#_x0000_t75" style="width:255.75pt;height:18pt" o:ole="">
            <v:imagedata r:id="rId14" o:title=""/>
          </v:shape>
          <w:control r:id="rId22" w:name="TextBox113" w:shapeid="_x0000_i1108"/>
        </w:object>
      </w:r>
    </w:p>
    <w:p w:rsidR="00037C41" w:rsidRDefault="00037C41" w:rsidP="00037C41">
      <w:pPr>
        <w:rPr>
          <w:sz w:val="20"/>
          <w:szCs w:val="20"/>
        </w:rPr>
      </w:pPr>
      <w:r w:rsidRPr="0081225A">
        <w:rPr>
          <w:sz w:val="20"/>
          <w:szCs w:val="20"/>
        </w:rPr>
        <w:t>1.7</w:t>
      </w:r>
      <w:r w:rsidRPr="0081225A">
        <w:rPr>
          <w:sz w:val="20"/>
          <w:szCs w:val="20"/>
        </w:rPr>
        <w:tab/>
        <w:t>BTW nummer</w:t>
      </w:r>
    </w:p>
    <w:p w:rsidR="00037C41" w:rsidRPr="0081225A" w:rsidRDefault="00037C41" w:rsidP="00037C41">
      <w:pPr>
        <w:rPr>
          <w:sz w:val="20"/>
          <w:szCs w:val="20"/>
        </w:rPr>
      </w:pPr>
      <w:r>
        <w:rPr>
          <w:rFonts w:ascii="Lucida Sans" w:eastAsiaTheme="minorHAnsi" w:hAnsi="Lucida Sans" w:cs="Segoe UI"/>
          <w:noProof/>
          <w:sz w:val="20"/>
          <w:szCs w:val="20"/>
        </w:rPr>
        <w:object w:dxaOrig="225" w:dyaOrig="225">
          <v:shape id="_x0000_i1110" type="#_x0000_t75" style="width:255.75pt;height:18pt" o:ole="">
            <v:imagedata r:id="rId14" o:title=""/>
          </v:shape>
          <w:control r:id="rId23" w:name="TextBox114" w:shapeid="_x0000_i1110"/>
        </w:object>
      </w:r>
    </w:p>
    <w:p w:rsidR="00037C41" w:rsidRDefault="00037C41" w:rsidP="00037C41">
      <w:pPr>
        <w:rPr>
          <w:sz w:val="20"/>
          <w:szCs w:val="20"/>
        </w:rPr>
      </w:pPr>
      <w:r w:rsidRPr="0081225A">
        <w:rPr>
          <w:sz w:val="20"/>
          <w:szCs w:val="20"/>
        </w:rPr>
        <w:t>1.8</w:t>
      </w:r>
      <w:r w:rsidRPr="0081225A">
        <w:rPr>
          <w:sz w:val="20"/>
          <w:szCs w:val="20"/>
        </w:rPr>
        <w:tab/>
        <w:t>Naam verantwoordelijk directeur</w:t>
      </w:r>
    </w:p>
    <w:p w:rsidR="00037C41" w:rsidRPr="0081225A" w:rsidRDefault="00037C41" w:rsidP="00037C41">
      <w:pPr>
        <w:rPr>
          <w:sz w:val="20"/>
          <w:szCs w:val="20"/>
        </w:rPr>
      </w:pPr>
      <w:r>
        <w:rPr>
          <w:rFonts w:ascii="Lucida Sans" w:eastAsiaTheme="minorHAnsi" w:hAnsi="Lucida Sans" w:cs="Segoe UI"/>
          <w:noProof/>
          <w:sz w:val="20"/>
          <w:szCs w:val="20"/>
        </w:rPr>
        <w:object w:dxaOrig="225" w:dyaOrig="225">
          <v:shape id="_x0000_i1112" type="#_x0000_t75" style="width:255.75pt;height:18pt" o:ole="">
            <v:imagedata r:id="rId14" o:title=""/>
          </v:shape>
          <w:control r:id="rId24" w:name="TextBox115" w:shapeid="_x0000_i1112"/>
        </w:object>
      </w:r>
    </w:p>
    <w:p w:rsidR="00037C41" w:rsidRDefault="00037C41" w:rsidP="00037C41">
      <w:pPr>
        <w:rPr>
          <w:sz w:val="20"/>
          <w:szCs w:val="20"/>
        </w:rPr>
      </w:pPr>
      <w:r w:rsidRPr="0081225A">
        <w:rPr>
          <w:sz w:val="20"/>
          <w:szCs w:val="20"/>
        </w:rPr>
        <w:t>1.9</w:t>
      </w:r>
      <w:r w:rsidRPr="0081225A">
        <w:rPr>
          <w:sz w:val="20"/>
          <w:szCs w:val="20"/>
        </w:rPr>
        <w:tab/>
        <w:t>Naam en functie contactpersoon</w:t>
      </w:r>
    </w:p>
    <w:p w:rsidR="00037C41" w:rsidRPr="0081225A" w:rsidRDefault="00037C41" w:rsidP="00037C41">
      <w:pPr>
        <w:rPr>
          <w:sz w:val="20"/>
          <w:szCs w:val="20"/>
        </w:rPr>
      </w:pPr>
      <w:r>
        <w:rPr>
          <w:rFonts w:ascii="Lucida Sans" w:eastAsiaTheme="minorHAnsi" w:hAnsi="Lucida Sans" w:cs="Segoe UI"/>
          <w:noProof/>
          <w:sz w:val="20"/>
          <w:szCs w:val="20"/>
        </w:rPr>
        <w:object w:dxaOrig="225" w:dyaOrig="225">
          <v:shape id="_x0000_i1114" type="#_x0000_t75" style="width:255.75pt;height:18pt" o:ole="">
            <v:imagedata r:id="rId14" o:title=""/>
          </v:shape>
          <w:control r:id="rId25" w:name="TextBox116" w:shapeid="_x0000_i1114"/>
        </w:object>
      </w:r>
    </w:p>
    <w:p w:rsidR="00037C41" w:rsidRPr="00FF64A0" w:rsidRDefault="00037C41" w:rsidP="003E053D">
      <w:pPr>
        <w:pStyle w:val="Lijstalinea"/>
        <w:numPr>
          <w:ilvl w:val="1"/>
          <w:numId w:val="4"/>
        </w:numPr>
        <w:spacing w:line="276" w:lineRule="auto"/>
        <w:rPr>
          <w:sz w:val="20"/>
          <w:szCs w:val="20"/>
        </w:rPr>
      </w:pPr>
      <w:r w:rsidRPr="00FF64A0">
        <w:rPr>
          <w:sz w:val="20"/>
          <w:szCs w:val="20"/>
        </w:rPr>
        <w:t>Telefoonnummer contactpersoon</w:t>
      </w:r>
    </w:p>
    <w:p w:rsidR="00037C41" w:rsidRDefault="00FE6878" w:rsidP="00037C41">
      <w:pPr>
        <w:pStyle w:val="Lijstalinea"/>
        <w:ind w:left="420"/>
        <w:rPr>
          <w:sz w:val="20"/>
          <w:szCs w:val="20"/>
        </w:rPr>
      </w:pPr>
      <w:r>
        <w:rPr>
          <w:sz w:val="20"/>
          <w:szCs w:val="20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7" type="#_x0000_t201" style="position:absolute;left:0;text-align:left;margin-left:0;margin-top:1.75pt;width:255.75pt;height:18pt;z-index:251659264;mso-position-horizontal-relative:text;mso-position-vertical-relative:text" o:preferrelative="t" filled="f" stroked="f">
            <v:imagedata r:id="rId14" o:title=""/>
            <o:lock v:ext="edit" aspectratio="t"/>
            <w10:wrap type="square" side="right"/>
          </v:shape>
          <w:control r:id="rId26" w:name="TextBox117" w:shapeid="_x0000_s1027"/>
        </w:pict>
      </w:r>
    </w:p>
    <w:p w:rsidR="00037C41" w:rsidRPr="0081225A" w:rsidRDefault="00037C41" w:rsidP="00037C41">
      <w:pPr>
        <w:rPr>
          <w:sz w:val="20"/>
          <w:szCs w:val="20"/>
        </w:rPr>
      </w:pPr>
    </w:p>
    <w:p w:rsidR="00037C41" w:rsidRDefault="00037C41" w:rsidP="00037C4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</w:t>
      </w:r>
    </w:p>
    <w:p w:rsidR="00037C41" w:rsidRDefault="00037C41" w:rsidP="00037C41">
      <w:pPr>
        <w:rPr>
          <w:sz w:val="20"/>
          <w:szCs w:val="20"/>
        </w:rPr>
      </w:pPr>
    </w:p>
    <w:p w:rsidR="00037C41" w:rsidRDefault="00037C41" w:rsidP="00037C41">
      <w:pPr>
        <w:rPr>
          <w:sz w:val="20"/>
          <w:szCs w:val="20"/>
        </w:rPr>
      </w:pPr>
    </w:p>
    <w:p w:rsidR="00037C41" w:rsidRDefault="00037C41" w:rsidP="00037C41">
      <w:pPr>
        <w:rPr>
          <w:sz w:val="20"/>
          <w:szCs w:val="20"/>
        </w:rPr>
      </w:pPr>
    </w:p>
    <w:p w:rsidR="00037C41" w:rsidRPr="00CB4D45" w:rsidRDefault="00037C41" w:rsidP="00037C41">
      <w:pPr>
        <w:rPr>
          <w:sz w:val="20"/>
          <w:szCs w:val="20"/>
        </w:rPr>
      </w:pPr>
      <w:r>
        <w:rPr>
          <w:sz w:val="20"/>
          <w:szCs w:val="20"/>
        </w:rPr>
        <w:t>1.11</w:t>
      </w:r>
      <w:r>
        <w:rPr>
          <w:sz w:val="20"/>
          <w:szCs w:val="20"/>
        </w:rPr>
        <w:tab/>
      </w:r>
      <w:r w:rsidRPr="00CB4D45">
        <w:rPr>
          <w:sz w:val="20"/>
          <w:szCs w:val="20"/>
        </w:rPr>
        <w:t>E-mailadres contactpersoon</w:t>
      </w:r>
    </w:p>
    <w:p w:rsidR="00037C41" w:rsidRPr="0081225A" w:rsidRDefault="00037C41" w:rsidP="00037C41">
      <w:pPr>
        <w:rPr>
          <w:sz w:val="20"/>
          <w:szCs w:val="20"/>
        </w:rPr>
      </w:pPr>
      <w:r>
        <w:rPr>
          <w:rFonts w:ascii="Lucida Sans" w:eastAsiaTheme="minorHAnsi" w:hAnsi="Lucida Sans" w:cs="Segoe UI"/>
          <w:noProof/>
          <w:sz w:val="20"/>
          <w:szCs w:val="20"/>
        </w:rPr>
        <w:object w:dxaOrig="225" w:dyaOrig="225">
          <v:shape id="_x0000_i1116" type="#_x0000_t75" style="width:255.75pt;height:18pt" o:ole="">
            <v:imagedata r:id="rId14" o:title=""/>
          </v:shape>
          <w:control r:id="rId27" w:name="TextBox8" w:shapeid="_x0000_i1116"/>
        </w:object>
      </w:r>
    </w:p>
    <w:p w:rsidR="00037C41" w:rsidRDefault="00037C41" w:rsidP="00037C41">
      <w:pPr>
        <w:rPr>
          <w:sz w:val="20"/>
          <w:szCs w:val="20"/>
        </w:rPr>
      </w:pPr>
      <w:r w:rsidRPr="0081225A">
        <w:rPr>
          <w:sz w:val="20"/>
          <w:szCs w:val="20"/>
        </w:rPr>
        <w:t>1.12</w:t>
      </w:r>
      <w:r w:rsidRPr="0081225A">
        <w:rPr>
          <w:sz w:val="20"/>
          <w:szCs w:val="20"/>
        </w:rPr>
        <w:tab/>
        <w:t>Factuuradres (indien anders dan postadres)</w:t>
      </w:r>
    </w:p>
    <w:p w:rsidR="00037C41" w:rsidRPr="0081225A" w:rsidRDefault="00037C41" w:rsidP="00037C41">
      <w:pPr>
        <w:rPr>
          <w:sz w:val="20"/>
          <w:szCs w:val="20"/>
        </w:rPr>
      </w:pPr>
      <w:r>
        <w:rPr>
          <w:rFonts w:ascii="Lucida Sans" w:eastAsiaTheme="minorHAnsi" w:hAnsi="Lucida Sans" w:cs="Segoe UI"/>
          <w:noProof/>
          <w:sz w:val="20"/>
          <w:szCs w:val="20"/>
        </w:rPr>
        <w:object w:dxaOrig="225" w:dyaOrig="225">
          <v:shape id="_x0000_i1119" type="#_x0000_t75" style="width:255.75pt;height:18pt" o:ole="">
            <v:imagedata r:id="rId14" o:title=""/>
          </v:shape>
          <w:control r:id="rId28" w:name="TextBox119" w:shapeid="_x0000_i1119"/>
        </w:object>
      </w:r>
    </w:p>
    <w:p w:rsidR="00037C41" w:rsidRDefault="00037C41" w:rsidP="00037C41">
      <w:pPr>
        <w:rPr>
          <w:sz w:val="20"/>
          <w:szCs w:val="20"/>
        </w:rPr>
      </w:pPr>
      <w:r w:rsidRPr="0081225A">
        <w:rPr>
          <w:sz w:val="20"/>
          <w:szCs w:val="20"/>
        </w:rPr>
        <w:t>1.13</w:t>
      </w:r>
      <w:r w:rsidRPr="0081225A">
        <w:rPr>
          <w:sz w:val="20"/>
          <w:szCs w:val="20"/>
        </w:rPr>
        <w:tab/>
        <w:t>Bankrekeningnummer (IBAN)</w:t>
      </w:r>
    </w:p>
    <w:p w:rsidR="00037C41" w:rsidRPr="0081225A" w:rsidRDefault="00037C41" w:rsidP="00037C41">
      <w:pPr>
        <w:rPr>
          <w:sz w:val="20"/>
          <w:szCs w:val="20"/>
        </w:rPr>
      </w:pPr>
      <w:r>
        <w:rPr>
          <w:rFonts w:ascii="Lucida Sans" w:eastAsiaTheme="minorHAnsi" w:hAnsi="Lucida Sans" w:cs="Segoe UI"/>
          <w:noProof/>
          <w:sz w:val="20"/>
          <w:szCs w:val="20"/>
        </w:rPr>
        <w:object w:dxaOrig="225" w:dyaOrig="225">
          <v:shape id="_x0000_i1121" type="#_x0000_t75" style="width:255.75pt;height:18pt" o:ole="">
            <v:imagedata r:id="rId14" o:title=""/>
          </v:shape>
          <w:control r:id="rId29" w:name="TextBox1110" w:shapeid="_x0000_i1121"/>
        </w:object>
      </w:r>
    </w:p>
    <w:p w:rsidR="00037C41" w:rsidRPr="0081225A" w:rsidRDefault="00037C41" w:rsidP="00037C41">
      <w:pPr>
        <w:rPr>
          <w:sz w:val="20"/>
          <w:szCs w:val="20"/>
        </w:rPr>
      </w:pPr>
      <w:r w:rsidRPr="0081225A">
        <w:rPr>
          <w:sz w:val="20"/>
          <w:szCs w:val="20"/>
        </w:rPr>
        <w:t>1.14</w:t>
      </w:r>
      <w:r w:rsidRPr="0081225A">
        <w:rPr>
          <w:sz w:val="20"/>
          <w:szCs w:val="20"/>
        </w:rPr>
        <w:tab/>
        <w:t>BIC nummer</w:t>
      </w:r>
    </w:p>
    <w:p w:rsidR="00037C41" w:rsidRDefault="00037C41" w:rsidP="00037C41">
      <w:pPr>
        <w:rPr>
          <w:sz w:val="20"/>
          <w:szCs w:val="20"/>
        </w:rPr>
      </w:pPr>
      <w:r>
        <w:rPr>
          <w:rFonts w:ascii="Lucida Sans" w:eastAsiaTheme="minorHAnsi" w:hAnsi="Lucida Sans" w:cs="Segoe UI"/>
          <w:noProof/>
          <w:sz w:val="20"/>
          <w:szCs w:val="20"/>
        </w:rPr>
        <w:object w:dxaOrig="225" w:dyaOrig="225">
          <v:shape id="_x0000_i1123" type="#_x0000_t75" style="width:255.75pt;height:18pt" o:ole="">
            <v:imagedata r:id="rId14" o:title=""/>
          </v:shape>
          <w:control r:id="rId30" w:name="TextBox1111" w:shapeid="_x0000_i1123"/>
        </w:object>
      </w:r>
    </w:p>
    <w:p w:rsidR="00037C41" w:rsidRPr="002C4D22" w:rsidRDefault="00037C41" w:rsidP="00037C41">
      <w:pPr>
        <w:rPr>
          <w:color w:val="F79646" w:themeColor="accent6"/>
          <w:sz w:val="20"/>
          <w:szCs w:val="20"/>
        </w:rPr>
      </w:pPr>
    </w:p>
    <w:p w:rsidR="00037C41" w:rsidRPr="002C4D22" w:rsidRDefault="00037C41" w:rsidP="003E053D">
      <w:pPr>
        <w:pStyle w:val="Kop2"/>
        <w:keepLines/>
        <w:numPr>
          <w:ilvl w:val="0"/>
          <w:numId w:val="5"/>
        </w:numPr>
        <w:spacing w:before="320" w:after="0" w:line="240" w:lineRule="auto"/>
        <w:rPr>
          <w:color w:val="F79646" w:themeColor="accent6"/>
        </w:rPr>
      </w:pPr>
      <w:bookmarkStart w:id="4" w:name="_Toc468796026"/>
      <w:bookmarkStart w:id="5" w:name="_Toc470072139"/>
      <w:r w:rsidRPr="002C4D22">
        <w:rPr>
          <w:color w:val="F79646" w:themeColor="accent6"/>
        </w:rPr>
        <w:t>Gegevens aanvraag</w:t>
      </w:r>
      <w:bookmarkEnd w:id="4"/>
      <w:bookmarkEnd w:id="5"/>
    </w:p>
    <w:p w:rsidR="00037C41" w:rsidRPr="0081225A" w:rsidRDefault="00037C41" w:rsidP="00037C41">
      <w:pPr>
        <w:rPr>
          <w:sz w:val="20"/>
          <w:szCs w:val="20"/>
        </w:rPr>
      </w:pPr>
    </w:p>
    <w:p w:rsidR="00037C41" w:rsidRPr="0081225A" w:rsidRDefault="00037C41" w:rsidP="00037C41">
      <w:pPr>
        <w:rPr>
          <w:sz w:val="20"/>
          <w:szCs w:val="20"/>
        </w:rPr>
      </w:pPr>
      <w:r w:rsidRPr="0081225A">
        <w:rPr>
          <w:sz w:val="20"/>
          <w:szCs w:val="20"/>
        </w:rPr>
        <w:t>2.1</w:t>
      </w:r>
      <w:r w:rsidRPr="0081225A">
        <w:rPr>
          <w:sz w:val="20"/>
          <w:szCs w:val="20"/>
        </w:rPr>
        <w:tab/>
        <w:t>Reden van de aanvraag</w:t>
      </w:r>
      <w:r w:rsidRPr="0081225A">
        <w:rPr>
          <w:sz w:val="20"/>
          <w:szCs w:val="20"/>
        </w:rPr>
        <w:tab/>
      </w:r>
    </w:p>
    <w:p w:rsidR="00037C41" w:rsidRPr="0081225A" w:rsidRDefault="00FE6878" w:rsidP="00037C41">
      <w:pPr>
        <w:ind w:left="708" w:firstLine="708"/>
        <w:rPr>
          <w:sz w:val="20"/>
          <w:szCs w:val="20"/>
        </w:rPr>
      </w:pPr>
      <w:sdt>
        <w:sdtPr>
          <w:rPr>
            <w:sz w:val="20"/>
            <w:szCs w:val="20"/>
          </w:rPr>
          <w:id w:val="-311184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7C4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37C41">
        <w:rPr>
          <w:sz w:val="20"/>
          <w:szCs w:val="20"/>
        </w:rPr>
        <w:t xml:space="preserve">  </w:t>
      </w:r>
      <w:r w:rsidR="00037C41" w:rsidRPr="0081225A">
        <w:rPr>
          <w:sz w:val="20"/>
          <w:szCs w:val="20"/>
        </w:rPr>
        <w:t>Eerste aanvraag</w:t>
      </w:r>
    </w:p>
    <w:p w:rsidR="00037C41" w:rsidRPr="0081225A" w:rsidRDefault="00FE6878" w:rsidP="00037C41">
      <w:pPr>
        <w:ind w:left="708" w:firstLine="708"/>
        <w:rPr>
          <w:sz w:val="20"/>
          <w:szCs w:val="20"/>
        </w:rPr>
      </w:pPr>
      <w:sdt>
        <w:sdtPr>
          <w:rPr>
            <w:sz w:val="20"/>
            <w:szCs w:val="20"/>
          </w:rPr>
          <w:id w:val="-1316796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7C4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37C41">
        <w:rPr>
          <w:sz w:val="20"/>
          <w:szCs w:val="20"/>
        </w:rPr>
        <w:t xml:space="preserve">  </w:t>
      </w:r>
      <w:r w:rsidR="00037C41" w:rsidRPr="0081225A">
        <w:rPr>
          <w:sz w:val="20"/>
          <w:szCs w:val="20"/>
        </w:rPr>
        <w:t>Hernieuwde aanvraag</w:t>
      </w:r>
      <w:r w:rsidR="00037C41" w:rsidRPr="0081225A">
        <w:rPr>
          <w:sz w:val="20"/>
          <w:szCs w:val="20"/>
        </w:rPr>
        <w:tab/>
      </w:r>
      <w:r w:rsidR="00037C41" w:rsidRPr="0081225A">
        <w:rPr>
          <w:sz w:val="20"/>
          <w:szCs w:val="20"/>
        </w:rPr>
        <w:tab/>
      </w:r>
    </w:p>
    <w:p w:rsidR="00037C41" w:rsidRPr="0081225A" w:rsidRDefault="00FE6878" w:rsidP="00037C41">
      <w:pPr>
        <w:ind w:left="708" w:firstLine="708"/>
        <w:rPr>
          <w:sz w:val="20"/>
          <w:szCs w:val="20"/>
        </w:rPr>
      </w:pPr>
      <w:sdt>
        <w:sdtPr>
          <w:rPr>
            <w:sz w:val="20"/>
            <w:szCs w:val="20"/>
          </w:rPr>
          <w:id w:val="1750010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7C4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37C41">
        <w:rPr>
          <w:sz w:val="20"/>
          <w:szCs w:val="20"/>
        </w:rPr>
        <w:t xml:space="preserve">  </w:t>
      </w:r>
      <w:r w:rsidR="00037C41" w:rsidRPr="0081225A">
        <w:rPr>
          <w:sz w:val="20"/>
          <w:szCs w:val="20"/>
        </w:rPr>
        <w:t>Wijziging</w:t>
      </w:r>
    </w:p>
    <w:p w:rsidR="00037C41" w:rsidRPr="0081225A" w:rsidRDefault="00037C41" w:rsidP="00037C41">
      <w:pPr>
        <w:rPr>
          <w:sz w:val="20"/>
          <w:szCs w:val="20"/>
        </w:rPr>
      </w:pPr>
    </w:p>
    <w:p w:rsidR="00037C41" w:rsidRPr="0081225A" w:rsidRDefault="00037C41" w:rsidP="00037C41">
      <w:pPr>
        <w:rPr>
          <w:sz w:val="20"/>
          <w:szCs w:val="20"/>
        </w:rPr>
      </w:pPr>
      <w:r w:rsidRPr="0081225A">
        <w:rPr>
          <w:sz w:val="20"/>
          <w:szCs w:val="20"/>
        </w:rPr>
        <w:t>2.2</w:t>
      </w:r>
      <w:r w:rsidRPr="0081225A">
        <w:rPr>
          <w:sz w:val="20"/>
          <w:szCs w:val="20"/>
        </w:rPr>
        <w:tab/>
        <w:t>Welk type keuring(en) betreft het?</w:t>
      </w:r>
      <w:r w:rsidRPr="0081225A">
        <w:rPr>
          <w:sz w:val="20"/>
          <w:szCs w:val="20"/>
        </w:rPr>
        <w:tab/>
      </w:r>
    </w:p>
    <w:p w:rsidR="00037C41" w:rsidRPr="0081225A" w:rsidRDefault="00FE6878" w:rsidP="00037C41">
      <w:pPr>
        <w:ind w:left="708" w:firstLine="708"/>
        <w:rPr>
          <w:sz w:val="20"/>
          <w:szCs w:val="20"/>
        </w:rPr>
      </w:pPr>
      <w:sdt>
        <w:sdtPr>
          <w:rPr>
            <w:sz w:val="20"/>
            <w:szCs w:val="20"/>
          </w:rPr>
          <w:id w:val="-1388095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7C4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37C41">
        <w:rPr>
          <w:sz w:val="20"/>
          <w:szCs w:val="20"/>
        </w:rPr>
        <w:t xml:space="preserve">  </w:t>
      </w:r>
      <w:r w:rsidR="00037C41" w:rsidRPr="0081225A">
        <w:rPr>
          <w:sz w:val="20"/>
          <w:szCs w:val="20"/>
        </w:rPr>
        <w:t xml:space="preserve">Medisch </w:t>
      </w:r>
      <w:r w:rsidR="00037C41" w:rsidRPr="0081225A">
        <w:rPr>
          <w:sz w:val="20"/>
          <w:szCs w:val="20"/>
        </w:rPr>
        <w:tab/>
      </w:r>
      <w:r w:rsidR="00037C41" w:rsidRPr="0081225A">
        <w:rPr>
          <w:sz w:val="20"/>
          <w:szCs w:val="20"/>
        </w:rPr>
        <w:tab/>
      </w:r>
    </w:p>
    <w:p w:rsidR="00037C41" w:rsidRPr="0081225A" w:rsidRDefault="00FE6878" w:rsidP="00037C41">
      <w:pPr>
        <w:ind w:left="708" w:firstLine="708"/>
        <w:rPr>
          <w:sz w:val="20"/>
          <w:szCs w:val="20"/>
        </w:rPr>
      </w:pPr>
      <w:sdt>
        <w:sdtPr>
          <w:rPr>
            <w:sz w:val="20"/>
            <w:szCs w:val="20"/>
          </w:rPr>
          <w:id w:val="-335461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7C4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37C41">
        <w:rPr>
          <w:sz w:val="20"/>
          <w:szCs w:val="20"/>
        </w:rPr>
        <w:t xml:space="preserve">  </w:t>
      </w:r>
      <w:r w:rsidR="00037C41" w:rsidRPr="0081225A">
        <w:rPr>
          <w:sz w:val="20"/>
          <w:szCs w:val="20"/>
        </w:rPr>
        <w:t>Psychologisch</w:t>
      </w:r>
    </w:p>
    <w:p w:rsidR="00037C41" w:rsidRPr="0081225A" w:rsidRDefault="00037C41" w:rsidP="00037C41">
      <w:pPr>
        <w:rPr>
          <w:sz w:val="20"/>
          <w:szCs w:val="20"/>
        </w:rPr>
      </w:pPr>
    </w:p>
    <w:p w:rsidR="00037C41" w:rsidRPr="0081225A" w:rsidRDefault="00037C41" w:rsidP="00037C41">
      <w:pPr>
        <w:rPr>
          <w:sz w:val="20"/>
          <w:szCs w:val="20"/>
        </w:rPr>
      </w:pPr>
      <w:r w:rsidRPr="0081225A">
        <w:rPr>
          <w:sz w:val="20"/>
          <w:szCs w:val="20"/>
        </w:rPr>
        <w:t>2.3</w:t>
      </w:r>
      <w:r w:rsidRPr="0081225A">
        <w:rPr>
          <w:sz w:val="20"/>
          <w:szCs w:val="20"/>
        </w:rPr>
        <w:tab/>
        <w:t>Voor welke veiligheidstaken wordt de erkenning aangevraagd?</w:t>
      </w:r>
    </w:p>
    <w:p w:rsidR="00037C41" w:rsidRPr="0081225A" w:rsidRDefault="00FE6878" w:rsidP="00037C41">
      <w:pPr>
        <w:ind w:left="708" w:firstLine="708"/>
        <w:rPr>
          <w:sz w:val="20"/>
          <w:szCs w:val="20"/>
        </w:rPr>
      </w:pPr>
      <w:sdt>
        <w:sdtPr>
          <w:rPr>
            <w:sz w:val="20"/>
            <w:szCs w:val="20"/>
          </w:rPr>
          <w:id w:val="-135262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7C4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37C41">
        <w:rPr>
          <w:sz w:val="20"/>
          <w:szCs w:val="20"/>
        </w:rPr>
        <w:t xml:space="preserve">  </w:t>
      </w:r>
      <w:r w:rsidR="00037C41" w:rsidRPr="0081225A">
        <w:rPr>
          <w:sz w:val="20"/>
          <w:szCs w:val="20"/>
        </w:rPr>
        <w:t>Leider Werkplek Beveiliging Trein (LWB)</w:t>
      </w:r>
    </w:p>
    <w:p w:rsidR="00037C41" w:rsidRPr="0081225A" w:rsidRDefault="00FE6878" w:rsidP="00037C41">
      <w:pPr>
        <w:ind w:left="708" w:firstLine="708"/>
        <w:rPr>
          <w:sz w:val="20"/>
          <w:szCs w:val="20"/>
        </w:rPr>
      </w:pPr>
      <w:sdt>
        <w:sdtPr>
          <w:rPr>
            <w:sz w:val="20"/>
            <w:szCs w:val="20"/>
          </w:rPr>
          <w:id w:val="-369379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7C4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37C41">
        <w:rPr>
          <w:sz w:val="20"/>
          <w:szCs w:val="20"/>
        </w:rPr>
        <w:t xml:space="preserve">  </w:t>
      </w:r>
      <w:r w:rsidR="00037C41" w:rsidRPr="0081225A">
        <w:rPr>
          <w:sz w:val="20"/>
          <w:szCs w:val="20"/>
        </w:rPr>
        <w:t>Leider Lokale Veiligheid Trein (LLV)</w:t>
      </w:r>
    </w:p>
    <w:p w:rsidR="00037C41" w:rsidRPr="0081225A" w:rsidRDefault="00FE6878" w:rsidP="00037C41">
      <w:pPr>
        <w:ind w:left="708" w:firstLine="708"/>
        <w:rPr>
          <w:sz w:val="20"/>
          <w:szCs w:val="20"/>
        </w:rPr>
      </w:pPr>
      <w:sdt>
        <w:sdtPr>
          <w:rPr>
            <w:sz w:val="20"/>
            <w:szCs w:val="20"/>
          </w:rPr>
          <w:id w:val="-1203017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7C4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37C41">
        <w:rPr>
          <w:sz w:val="20"/>
          <w:szCs w:val="20"/>
        </w:rPr>
        <w:t xml:space="preserve">  </w:t>
      </w:r>
      <w:r w:rsidR="00037C41" w:rsidRPr="0081225A">
        <w:rPr>
          <w:sz w:val="20"/>
          <w:szCs w:val="20"/>
        </w:rPr>
        <w:t>Veiligheidsman/grenswachter Trein (VHM/GWR)</w:t>
      </w:r>
    </w:p>
    <w:p w:rsidR="00037C41" w:rsidRPr="0081225A" w:rsidRDefault="00FE6878" w:rsidP="00037C41">
      <w:pPr>
        <w:ind w:left="708" w:firstLine="708"/>
        <w:rPr>
          <w:sz w:val="20"/>
          <w:szCs w:val="20"/>
        </w:rPr>
      </w:pPr>
      <w:sdt>
        <w:sdtPr>
          <w:rPr>
            <w:sz w:val="20"/>
            <w:szCs w:val="20"/>
          </w:rPr>
          <w:id w:val="925073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7C4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37C41">
        <w:rPr>
          <w:sz w:val="20"/>
          <w:szCs w:val="20"/>
        </w:rPr>
        <w:t xml:space="preserve">  </w:t>
      </w:r>
      <w:r w:rsidR="00037C41" w:rsidRPr="0081225A">
        <w:rPr>
          <w:sz w:val="20"/>
          <w:szCs w:val="20"/>
        </w:rPr>
        <w:t>Begeleider Buitendienst gesteld spoor Trein (BBD)</w:t>
      </w:r>
    </w:p>
    <w:p w:rsidR="00037C41" w:rsidRPr="0081225A" w:rsidRDefault="00FE6878" w:rsidP="00037C41">
      <w:pPr>
        <w:ind w:left="708" w:firstLine="708"/>
        <w:rPr>
          <w:sz w:val="20"/>
          <w:szCs w:val="20"/>
        </w:rPr>
      </w:pPr>
      <w:sdt>
        <w:sdtPr>
          <w:rPr>
            <w:sz w:val="20"/>
            <w:szCs w:val="20"/>
          </w:rPr>
          <w:id w:val="-1031883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7C4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37C41">
        <w:rPr>
          <w:sz w:val="20"/>
          <w:szCs w:val="20"/>
        </w:rPr>
        <w:t xml:space="preserve">  </w:t>
      </w:r>
      <w:r w:rsidR="00037C41" w:rsidRPr="0081225A">
        <w:rPr>
          <w:sz w:val="20"/>
          <w:szCs w:val="20"/>
        </w:rPr>
        <w:t xml:space="preserve">Werkzone Leider Veiligheid HSL (WLV) </w:t>
      </w:r>
    </w:p>
    <w:p w:rsidR="00037C41" w:rsidRPr="0081225A" w:rsidRDefault="00FE6878" w:rsidP="00037C41">
      <w:pPr>
        <w:ind w:left="708" w:firstLine="708"/>
        <w:rPr>
          <w:sz w:val="20"/>
          <w:szCs w:val="20"/>
        </w:rPr>
      </w:pPr>
      <w:sdt>
        <w:sdtPr>
          <w:rPr>
            <w:sz w:val="20"/>
            <w:szCs w:val="20"/>
          </w:rPr>
          <w:id w:val="1670830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7C4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37C41">
        <w:rPr>
          <w:sz w:val="20"/>
          <w:szCs w:val="20"/>
        </w:rPr>
        <w:t xml:space="preserve">  </w:t>
      </w:r>
      <w:r w:rsidR="00037C41" w:rsidRPr="0081225A">
        <w:rPr>
          <w:sz w:val="20"/>
          <w:szCs w:val="20"/>
        </w:rPr>
        <w:t>Gereedschapsmachinist Trein  (</w:t>
      </w:r>
      <w:proofErr w:type="spellStart"/>
      <w:r w:rsidR="00037C41" w:rsidRPr="0081225A">
        <w:rPr>
          <w:sz w:val="20"/>
          <w:szCs w:val="20"/>
        </w:rPr>
        <w:t>GMcn</w:t>
      </w:r>
      <w:proofErr w:type="spellEnd"/>
      <w:r w:rsidR="00037C41" w:rsidRPr="0081225A">
        <w:rPr>
          <w:sz w:val="20"/>
          <w:szCs w:val="20"/>
        </w:rPr>
        <w:t>)</w:t>
      </w:r>
    </w:p>
    <w:p w:rsidR="00037C41" w:rsidRPr="0081225A" w:rsidRDefault="00FE6878" w:rsidP="00037C41">
      <w:pPr>
        <w:ind w:left="708" w:firstLine="708"/>
        <w:rPr>
          <w:sz w:val="20"/>
          <w:szCs w:val="20"/>
        </w:rPr>
      </w:pPr>
      <w:sdt>
        <w:sdtPr>
          <w:rPr>
            <w:sz w:val="20"/>
            <w:szCs w:val="20"/>
          </w:rPr>
          <w:id w:val="-1833836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7C4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37C41">
        <w:rPr>
          <w:sz w:val="20"/>
          <w:szCs w:val="20"/>
        </w:rPr>
        <w:t xml:space="preserve">  </w:t>
      </w:r>
      <w:r w:rsidR="00037C41" w:rsidRPr="0081225A">
        <w:rPr>
          <w:sz w:val="20"/>
          <w:szCs w:val="20"/>
        </w:rPr>
        <w:t>Leider werkplekbeveiliging metro (</w:t>
      </w:r>
      <w:proofErr w:type="spellStart"/>
      <w:r w:rsidR="00037C41" w:rsidRPr="0081225A">
        <w:rPr>
          <w:sz w:val="20"/>
          <w:szCs w:val="20"/>
        </w:rPr>
        <w:t>lwb</w:t>
      </w:r>
      <w:proofErr w:type="spellEnd"/>
      <w:r w:rsidR="00037C41" w:rsidRPr="0081225A">
        <w:rPr>
          <w:sz w:val="20"/>
          <w:szCs w:val="20"/>
        </w:rPr>
        <w:t>-metro)</w:t>
      </w:r>
    </w:p>
    <w:p w:rsidR="00037C41" w:rsidRPr="0081225A" w:rsidRDefault="00FE6878" w:rsidP="00037C41">
      <w:pPr>
        <w:ind w:left="708" w:firstLine="708"/>
        <w:rPr>
          <w:sz w:val="20"/>
          <w:szCs w:val="20"/>
        </w:rPr>
      </w:pPr>
      <w:sdt>
        <w:sdtPr>
          <w:rPr>
            <w:sz w:val="20"/>
            <w:szCs w:val="20"/>
          </w:rPr>
          <w:id w:val="1540711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7C4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37C41">
        <w:rPr>
          <w:sz w:val="20"/>
          <w:szCs w:val="20"/>
        </w:rPr>
        <w:t xml:space="preserve">  </w:t>
      </w:r>
      <w:r w:rsidR="00037C41" w:rsidRPr="0081225A">
        <w:rPr>
          <w:sz w:val="20"/>
          <w:szCs w:val="20"/>
        </w:rPr>
        <w:t>Leider lokale Veiligheid metro (</w:t>
      </w:r>
      <w:proofErr w:type="spellStart"/>
      <w:r w:rsidR="00037C41" w:rsidRPr="0081225A">
        <w:rPr>
          <w:sz w:val="20"/>
          <w:szCs w:val="20"/>
        </w:rPr>
        <w:t>llv</w:t>
      </w:r>
      <w:proofErr w:type="spellEnd"/>
      <w:r w:rsidR="00037C41" w:rsidRPr="0081225A">
        <w:rPr>
          <w:sz w:val="20"/>
          <w:szCs w:val="20"/>
        </w:rPr>
        <w:t>-metro)</w:t>
      </w:r>
    </w:p>
    <w:p w:rsidR="00037C41" w:rsidRPr="0081225A" w:rsidRDefault="00FE6878" w:rsidP="00037C41">
      <w:pPr>
        <w:ind w:left="708" w:firstLine="708"/>
        <w:rPr>
          <w:sz w:val="20"/>
          <w:szCs w:val="20"/>
        </w:rPr>
      </w:pPr>
      <w:sdt>
        <w:sdtPr>
          <w:rPr>
            <w:sz w:val="20"/>
            <w:szCs w:val="20"/>
          </w:rPr>
          <w:id w:val="1278444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7C4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37C41">
        <w:rPr>
          <w:sz w:val="20"/>
          <w:szCs w:val="20"/>
        </w:rPr>
        <w:t xml:space="preserve">  </w:t>
      </w:r>
      <w:r w:rsidR="00037C41" w:rsidRPr="0081225A">
        <w:rPr>
          <w:sz w:val="20"/>
          <w:szCs w:val="20"/>
        </w:rPr>
        <w:t>Veiligheidspersoon metro (</w:t>
      </w:r>
      <w:proofErr w:type="spellStart"/>
      <w:r w:rsidR="00037C41" w:rsidRPr="0081225A">
        <w:rPr>
          <w:sz w:val="20"/>
          <w:szCs w:val="20"/>
        </w:rPr>
        <w:t>vhp</w:t>
      </w:r>
      <w:proofErr w:type="spellEnd"/>
      <w:r w:rsidR="00037C41" w:rsidRPr="0081225A">
        <w:rPr>
          <w:sz w:val="20"/>
          <w:szCs w:val="20"/>
        </w:rPr>
        <w:t>-metro)</w:t>
      </w:r>
    </w:p>
    <w:p w:rsidR="00037C41" w:rsidRPr="0081225A" w:rsidRDefault="00FE6878" w:rsidP="00037C41">
      <w:pPr>
        <w:ind w:left="708" w:firstLine="708"/>
        <w:rPr>
          <w:sz w:val="20"/>
          <w:szCs w:val="20"/>
        </w:rPr>
      </w:pPr>
      <w:sdt>
        <w:sdtPr>
          <w:rPr>
            <w:sz w:val="20"/>
            <w:szCs w:val="20"/>
          </w:rPr>
          <w:id w:val="1000162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7C4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37C41">
        <w:rPr>
          <w:sz w:val="20"/>
          <w:szCs w:val="20"/>
        </w:rPr>
        <w:t xml:space="preserve">  </w:t>
      </w:r>
      <w:r w:rsidR="00037C41" w:rsidRPr="0081225A">
        <w:rPr>
          <w:sz w:val="20"/>
          <w:szCs w:val="20"/>
        </w:rPr>
        <w:t>Leid</w:t>
      </w:r>
      <w:r w:rsidR="00D050AB">
        <w:rPr>
          <w:sz w:val="20"/>
          <w:szCs w:val="20"/>
        </w:rPr>
        <w:t>er werkplekbeveiliging tram (</w:t>
      </w:r>
      <w:proofErr w:type="spellStart"/>
      <w:r w:rsidR="00D050AB">
        <w:rPr>
          <w:sz w:val="20"/>
          <w:szCs w:val="20"/>
        </w:rPr>
        <w:t>lwb</w:t>
      </w:r>
      <w:proofErr w:type="spellEnd"/>
      <w:r w:rsidR="00037C41" w:rsidRPr="0081225A">
        <w:rPr>
          <w:sz w:val="20"/>
          <w:szCs w:val="20"/>
        </w:rPr>
        <w:t>-tram)</w:t>
      </w:r>
    </w:p>
    <w:p w:rsidR="00037C41" w:rsidRPr="0081225A" w:rsidRDefault="00037C41" w:rsidP="00037C41">
      <w:pPr>
        <w:rPr>
          <w:sz w:val="20"/>
          <w:szCs w:val="20"/>
        </w:rPr>
      </w:pPr>
    </w:p>
    <w:p w:rsidR="00037C41" w:rsidRPr="00063731" w:rsidRDefault="00037C41" w:rsidP="00037C41">
      <w:pPr>
        <w:rPr>
          <w:sz w:val="20"/>
          <w:szCs w:val="20"/>
        </w:rPr>
      </w:pPr>
      <w:r>
        <w:rPr>
          <w:sz w:val="20"/>
          <w:szCs w:val="20"/>
        </w:rPr>
        <w:t xml:space="preserve">2.4     </w:t>
      </w:r>
      <w:r w:rsidRPr="00063731">
        <w:rPr>
          <w:sz w:val="20"/>
          <w:szCs w:val="20"/>
        </w:rPr>
        <w:t>Gewenste ingangsdatum erkenning (tenminste 10 weken na datum aanvraag)</w:t>
      </w:r>
    </w:p>
    <w:tbl>
      <w:tblPr>
        <w:tblStyle w:val="Tabelraster"/>
        <w:tblW w:w="0" w:type="auto"/>
        <w:tblInd w:w="558" w:type="dxa"/>
        <w:tblLook w:val="04A0" w:firstRow="1" w:lastRow="0" w:firstColumn="1" w:lastColumn="0" w:noHBand="0" w:noVBand="1"/>
      </w:tblPr>
      <w:tblGrid>
        <w:gridCol w:w="5701"/>
      </w:tblGrid>
      <w:tr w:rsidR="00037C41" w:rsidTr="00037C41">
        <w:trPr>
          <w:trHeight w:val="127"/>
        </w:trPr>
        <w:tc>
          <w:tcPr>
            <w:tcW w:w="5701" w:type="dxa"/>
          </w:tcPr>
          <w:sdt>
            <w:sdtPr>
              <w:rPr>
                <w:sz w:val="20"/>
                <w:szCs w:val="20"/>
              </w:rPr>
              <w:id w:val="-1535967785"/>
              <w:showingPlcHdr/>
              <w:date w:fullDate="2017-01-12T00:00:00Z">
                <w:dateFormat w:val="d-M-yyyy"/>
                <w:lid w:val="nl-NL"/>
                <w:storeMappedDataAs w:val="dateTime"/>
                <w:calendar w:val="gregorian"/>
              </w:date>
            </w:sdtPr>
            <w:sdtEndPr/>
            <w:sdtContent>
              <w:p w:rsidR="00037C41" w:rsidRPr="00DC4D7A" w:rsidRDefault="00037C41" w:rsidP="00037C41">
                <w:pPr>
                  <w:pStyle w:val="Lijstalinea"/>
                  <w:ind w:left="936"/>
                  <w:rPr>
                    <w:sz w:val="20"/>
                    <w:szCs w:val="20"/>
                  </w:rPr>
                </w:pPr>
                <w:r w:rsidRPr="00DC7697">
                  <w:rPr>
                    <w:rStyle w:val="Tekstvantijdelijkeaanduiding"/>
                  </w:rPr>
                  <w:t>Klik of tik om een datum in te voeren.</w:t>
                </w:r>
              </w:p>
            </w:sdtContent>
          </w:sdt>
        </w:tc>
      </w:tr>
    </w:tbl>
    <w:p w:rsidR="00037C41" w:rsidRPr="00DC4D7A" w:rsidRDefault="00037C41" w:rsidP="00037C41">
      <w:pPr>
        <w:ind w:left="576"/>
        <w:rPr>
          <w:sz w:val="20"/>
          <w:szCs w:val="20"/>
        </w:rPr>
      </w:pPr>
    </w:p>
    <w:p w:rsidR="00037C41" w:rsidRDefault="00037C41" w:rsidP="00037C41">
      <w:pPr>
        <w:rPr>
          <w:sz w:val="20"/>
          <w:szCs w:val="20"/>
        </w:rPr>
      </w:pPr>
    </w:p>
    <w:p w:rsidR="00037C41" w:rsidRDefault="00037C41" w:rsidP="00037C41">
      <w:pPr>
        <w:rPr>
          <w:sz w:val="20"/>
          <w:szCs w:val="20"/>
        </w:rPr>
      </w:pPr>
    </w:p>
    <w:p w:rsidR="00037C41" w:rsidRPr="00063731" w:rsidRDefault="00037C41" w:rsidP="00037C41">
      <w:pPr>
        <w:rPr>
          <w:sz w:val="20"/>
          <w:szCs w:val="20"/>
        </w:rPr>
      </w:pPr>
      <w:r>
        <w:rPr>
          <w:sz w:val="20"/>
          <w:szCs w:val="20"/>
        </w:rPr>
        <w:t xml:space="preserve">2.5    </w:t>
      </w:r>
      <w:r w:rsidRPr="00063731">
        <w:rPr>
          <w:sz w:val="20"/>
          <w:szCs w:val="20"/>
        </w:rPr>
        <w:t>Nummer bestaande erkenning (indien van toepassing)</w:t>
      </w:r>
    </w:p>
    <w:p w:rsidR="00037C41" w:rsidRDefault="00037C41" w:rsidP="00037C41">
      <w:pPr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>
        <w:rPr>
          <w:rFonts w:ascii="Lucida Sans" w:eastAsiaTheme="minorHAnsi" w:hAnsi="Lucida Sans" w:cs="Segoe UI"/>
          <w:noProof/>
          <w:sz w:val="20"/>
          <w:szCs w:val="20"/>
        </w:rPr>
        <w:object w:dxaOrig="225" w:dyaOrig="225">
          <v:shape id="_x0000_i1125" type="#_x0000_t75" style="width:263.25pt;height:18pt" o:ole="">
            <v:imagedata r:id="rId31" o:title=""/>
          </v:shape>
          <w:control r:id="rId32" w:name="TextBox2" w:shapeid="_x0000_i1125"/>
        </w:object>
      </w:r>
    </w:p>
    <w:p w:rsidR="00037C41" w:rsidRPr="00063731" w:rsidRDefault="00037C41" w:rsidP="00037C41">
      <w:pPr>
        <w:rPr>
          <w:sz w:val="20"/>
          <w:szCs w:val="20"/>
        </w:rPr>
      </w:pPr>
    </w:p>
    <w:p w:rsidR="00037C41" w:rsidRPr="0081225A" w:rsidRDefault="00037C41" w:rsidP="00037C41">
      <w:pPr>
        <w:rPr>
          <w:sz w:val="20"/>
          <w:szCs w:val="20"/>
        </w:rPr>
      </w:pPr>
      <w:r w:rsidRPr="0081225A">
        <w:rPr>
          <w:sz w:val="20"/>
          <w:szCs w:val="20"/>
        </w:rPr>
        <w:t xml:space="preserve">2.6 </w:t>
      </w:r>
      <w:r>
        <w:rPr>
          <w:sz w:val="20"/>
          <w:szCs w:val="20"/>
        </w:rPr>
        <w:t xml:space="preserve">   </w:t>
      </w:r>
      <w:r w:rsidRPr="0081225A">
        <w:rPr>
          <w:sz w:val="20"/>
          <w:szCs w:val="20"/>
        </w:rPr>
        <w:t>Afloopdatum bestaande erkenning (indien van toepassing)</w:t>
      </w:r>
    </w:p>
    <w:tbl>
      <w:tblPr>
        <w:tblStyle w:val="Tabelraster"/>
        <w:tblW w:w="0" w:type="auto"/>
        <w:tblInd w:w="576" w:type="dxa"/>
        <w:tblLook w:val="04A0" w:firstRow="1" w:lastRow="0" w:firstColumn="1" w:lastColumn="0" w:noHBand="0" w:noVBand="1"/>
      </w:tblPr>
      <w:tblGrid>
        <w:gridCol w:w="5206"/>
      </w:tblGrid>
      <w:tr w:rsidR="00037C41" w:rsidTr="00037C41">
        <w:trPr>
          <w:trHeight w:val="290"/>
        </w:trPr>
        <w:tc>
          <w:tcPr>
            <w:tcW w:w="5206" w:type="dxa"/>
          </w:tcPr>
          <w:sdt>
            <w:sdtPr>
              <w:rPr>
                <w:sz w:val="20"/>
                <w:szCs w:val="20"/>
              </w:rPr>
              <w:id w:val="-1873909866"/>
              <w:showingPlcHdr/>
              <w:date w:fullDate="2017-01-13T00:00:00Z">
                <w:dateFormat w:val="d-M-yyyy"/>
                <w:lid w:val="nl-NL"/>
                <w:storeMappedDataAs w:val="dateTime"/>
                <w:calendar w:val="gregorian"/>
              </w:date>
            </w:sdtPr>
            <w:sdtEndPr/>
            <w:sdtContent>
              <w:p w:rsidR="00037C41" w:rsidRPr="00DC4D7A" w:rsidRDefault="00037C41" w:rsidP="00037C41">
                <w:pPr>
                  <w:pStyle w:val="Lijstalinea"/>
                  <w:ind w:left="936"/>
                  <w:rPr>
                    <w:sz w:val="20"/>
                    <w:szCs w:val="20"/>
                  </w:rPr>
                </w:pPr>
                <w:r w:rsidRPr="00DC7697">
                  <w:rPr>
                    <w:rStyle w:val="Tekstvantijdelijkeaanduiding"/>
                  </w:rPr>
                  <w:t>Klik of tik om een datum in te voeren.</w:t>
                </w:r>
              </w:p>
            </w:sdtContent>
          </w:sdt>
        </w:tc>
      </w:tr>
    </w:tbl>
    <w:p w:rsidR="00037C41" w:rsidRDefault="00037C41" w:rsidP="00037C41"/>
    <w:p w:rsidR="00037C41" w:rsidRPr="002C4D22" w:rsidRDefault="00037C41" w:rsidP="003E053D">
      <w:pPr>
        <w:pStyle w:val="Kop2"/>
        <w:keepLines/>
        <w:numPr>
          <w:ilvl w:val="0"/>
          <w:numId w:val="5"/>
        </w:numPr>
        <w:spacing w:before="320" w:after="0" w:line="240" w:lineRule="auto"/>
        <w:rPr>
          <w:color w:val="F79646" w:themeColor="accent6"/>
        </w:rPr>
      </w:pPr>
      <w:bookmarkStart w:id="6" w:name="_Toc468796027"/>
      <w:bookmarkStart w:id="7" w:name="_Toc470072140"/>
      <w:r w:rsidRPr="002C4D22">
        <w:rPr>
          <w:color w:val="F79646" w:themeColor="accent6"/>
        </w:rPr>
        <w:t>Omschrijving activiteiten onderneming</w:t>
      </w:r>
      <w:bookmarkEnd w:id="6"/>
      <w:bookmarkEnd w:id="7"/>
    </w:p>
    <w:p w:rsidR="00037C41" w:rsidRPr="00022D7F" w:rsidRDefault="00037C41" w:rsidP="00037C41"/>
    <w:p w:rsidR="00037C41" w:rsidRPr="0081225A" w:rsidRDefault="00037C41" w:rsidP="00037C41">
      <w:pPr>
        <w:rPr>
          <w:sz w:val="20"/>
          <w:szCs w:val="20"/>
        </w:rPr>
      </w:pPr>
      <w:r w:rsidRPr="0081225A">
        <w:rPr>
          <w:sz w:val="20"/>
          <w:szCs w:val="20"/>
        </w:rPr>
        <w:t>3.1</w:t>
      </w:r>
      <w:r w:rsidRPr="0081225A">
        <w:rPr>
          <w:sz w:val="20"/>
          <w:szCs w:val="20"/>
        </w:rPr>
        <w:tab/>
        <w:t>Geef een omschrijving van de activiteiten van de onderneming</w:t>
      </w:r>
    </w:p>
    <w:p w:rsidR="00037C41" w:rsidRPr="0081225A" w:rsidRDefault="00037C41" w:rsidP="00037C41">
      <w:pPr>
        <w:rPr>
          <w:sz w:val="20"/>
          <w:szCs w:val="20"/>
        </w:rPr>
      </w:pPr>
      <w:r>
        <w:rPr>
          <w:rFonts w:ascii="Lucida Sans" w:eastAsiaTheme="minorHAnsi" w:hAnsi="Lucida Sans" w:cs="Segoe UI"/>
          <w:noProof/>
          <w:sz w:val="20"/>
          <w:szCs w:val="20"/>
        </w:rPr>
        <w:object w:dxaOrig="225" w:dyaOrig="225">
          <v:shape id="_x0000_i1127" type="#_x0000_t75" style="width:466.5pt;height:164.25pt" o:ole="">
            <v:imagedata r:id="rId33" o:title=""/>
          </v:shape>
          <w:control r:id="rId34" w:name="TextBox3" w:shapeid="_x0000_i1127"/>
        </w:object>
      </w:r>
    </w:p>
    <w:p w:rsidR="00037C41" w:rsidRDefault="00037C41" w:rsidP="00037C41">
      <w:pPr>
        <w:rPr>
          <w:sz w:val="20"/>
          <w:szCs w:val="20"/>
        </w:rPr>
      </w:pPr>
    </w:p>
    <w:p w:rsidR="00037C41" w:rsidRPr="002C4D22" w:rsidRDefault="00037C41" w:rsidP="003E053D">
      <w:pPr>
        <w:pStyle w:val="Kop2"/>
        <w:keepLines/>
        <w:numPr>
          <w:ilvl w:val="0"/>
          <w:numId w:val="5"/>
        </w:numPr>
        <w:spacing w:before="320" w:after="0" w:line="240" w:lineRule="auto"/>
        <w:rPr>
          <w:color w:val="F79646" w:themeColor="accent6"/>
        </w:rPr>
      </w:pPr>
      <w:bookmarkStart w:id="8" w:name="_Toc468796028"/>
      <w:bookmarkStart w:id="9" w:name="_Toc470072141"/>
      <w:r w:rsidRPr="002C4D22">
        <w:rPr>
          <w:color w:val="F79646" w:themeColor="accent6"/>
        </w:rPr>
        <w:t>Adresgegevens keuringsvestigingen</w:t>
      </w:r>
      <w:bookmarkEnd w:id="8"/>
      <w:bookmarkEnd w:id="9"/>
    </w:p>
    <w:p w:rsidR="00037C41" w:rsidRPr="0081225A" w:rsidRDefault="00037C41" w:rsidP="00037C41">
      <w:pPr>
        <w:rPr>
          <w:sz w:val="20"/>
          <w:szCs w:val="20"/>
        </w:rPr>
      </w:pPr>
    </w:p>
    <w:p w:rsidR="00037C41" w:rsidRDefault="00037C41" w:rsidP="00037C41">
      <w:pPr>
        <w:rPr>
          <w:sz w:val="20"/>
          <w:szCs w:val="20"/>
        </w:rPr>
      </w:pPr>
      <w:r w:rsidRPr="0081225A">
        <w:rPr>
          <w:sz w:val="20"/>
          <w:szCs w:val="20"/>
        </w:rPr>
        <w:t>Als er meer dan 5 vestigingen zijn waar keuringen worden uitgevoerd dient u op een bijlage alle vestigingen te vermelden</w:t>
      </w:r>
      <w:r>
        <w:rPr>
          <w:sz w:val="20"/>
          <w:szCs w:val="20"/>
        </w:rPr>
        <w:t>.</w:t>
      </w:r>
    </w:p>
    <w:p w:rsidR="00037C41" w:rsidRPr="0081225A" w:rsidRDefault="00037C41" w:rsidP="00037C41">
      <w:pPr>
        <w:rPr>
          <w:sz w:val="20"/>
          <w:szCs w:val="20"/>
        </w:rPr>
      </w:pPr>
    </w:p>
    <w:p w:rsidR="00037C41" w:rsidRDefault="00037C41" w:rsidP="00037C41">
      <w:pPr>
        <w:rPr>
          <w:sz w:val="20"/>
          <w:szCs w:val="20"/>
        </w:rPr>
      </w:pPr>
      <w:r>
        <w:rPr>
          <w:sz w:val="20"/>
          <w:szCs w:val="20"/>
        </w:rPr>
        <w:t>Adres vestiging 1</w:t>
      </w:r>
    </w:p>
    <w:p w:rsidR="00037C41" w:rsidRDefault="00037C41" w:rsidP="00037C41">
      <w:pPr>
        <w:rPr>
          <w:sz w:val="20"/>
          <w:szCs w:val="20"/>
        </w:rPr>
      </w:pPr>
      <w:r>
        <w:rPr>
          <w:rFonts w:ascii="Lucida Sans" w:eastAsiaTheme="minorHAnsi" w:hAnsi="Lucida Sans" w:cs="Segoe UI"/>
          <w:noProof/>
          <w:sz w:val="20"/>
          <w:szCs w:val="20"/>
        </w:rPr>
        <w:object w:dxaOrig="225" w:dyaOrig="225">
          <v:shape id="_x0000_i1129" type="#_x0000_t75" style="width:255.75pt;height:18pt" o:ole="">
            <v:imagedata r:id="rId14" o:title=""/>
          </v:shape>
          <w:control r:id="rId35" w:name="TextBox81" w:shapeid="_x0000_i1129"/>
        </w:object>
      </w:r>
    </w:p>
    <w:p w:rsidR="00037C41" w:rsidRDefault="00037C41" w:rsidP="00037C41">
      <w:pPr>
        <w:rPr>
          <w:sz w:val="20"/>
          <w:szCs w:val="20"/>
        </w:rPr>
      </w:pPr>
    </w:p>
    <w:p w:rsidR="00037C41" w:rsidRDefault="00037C41" w:rsidP="00037C41">
      <w:pPr>
        <w:rPr>
          <w:sz w:val="20"/>
          <w:szCs w:val="20"/>
        </w:rPr>
      </w:pPr>
      <w:r w:rsidRPr="0081225A">
        <w:rPr>
          <w:sz w:val="20"/>
          <w:szCs w:val="20"/>
        </w:rPr>
        <w:t>Postcode en plaats</w:t>
      </w:r>
    </w:p>
    <w:p w:rsidR="00037C41" w:rsidRDefault="00037C41" w:rsidP="00037C41">
      <w:pPr>
        <w:rPr>
          <w:sz w:val="20"/>
          <w:szCs w:val="20"/>
        </w:rPr>
      </w:pPr>
      <w:r>
        <w:rPr>
          <w:rFonts w:ascii="Lucida Sans" w:eastAsiaTheme="minorHAnsi" w:hAnsi="Lucida Sans" w:cs="Segoe UI"/>
          <w:noProof/>
          <w:sz w:val="20"/>
          <w:szCs w:val="20"/>
        </w:rPr>
        <w:object w:dxaOrig="225" w:dyaOrig="225">
          <v:shape id="_x0000_i1131" type="#_x0000_t75" style="width:75pt;height:18pt" o:ole="">
            <v:imagedata r:id="rId16" o:title=""/>
          </v:shape>
          <w:control r:id="rId36" w:name="TextBox121" w:shapeid="_x0000_i1131"/>
        </w:object>
      </w:r>
      <w:r>
        <w:rPr>
          <w:sz w:val="20"/>
          <w:szCs w:val="20"/>
        </w:rPr>
        <w:t xml:space="preserve">  </w:t>
      </w:r>
      <w:r>
        <w:rPr>
          <w:rFonts w:ascii="Lucida Sans" w:eastAsiaTheme="minorHAnsi" w:hAnsi="Lucida Sans" w:cs="Segoe UI"/>
          <w:noProof/>
          <w:sz w:val="20"/>
          <w:szCs w:val="20"/>
        </w:rPr>
        <w:object w:dxaOrig="225" w:dyaOrig="225">
          <v:shape id="_x0000_i1133" type="#_x0000_t75" style="width:255.75pt;height:18pt" o:ole="" filled="t">
            <v:fill color2="fill darken(118)" recolor="t" rotate="t" method="linear sigma" focus="100%" type="gradient"/>
            <v:imagedata r:id="rId14" o:title=""/>
          </v:shape>
          <w:control r:id="rId37" w:name="TextBox1112" w:shapeid="_x0000_i1133"/>
        </w:object>
      </w:r>
    </w:p>
    <w:p w:rsidR="00037C41" w:rsidRDefault="00037C41" w:rsidP="00037C41">
      <w:pPr>
        <w:rPr>
          <w:sz w:val="20"/>
          <w:szCs w:val="20"/>
        </w:rPr>
      </w:pPr>
    </w:p>
    <w:p w:rsidR="00037C41" w:rsidRDefault="00037C41" w:rsidP="00037C41">
      <w:pPr>
        <w:rPr>
          <w:sz w:val="20"/>
          <w:szCs w:val="20"/>
        </w:rPr>
      </w:pPr>
      <w:r>
        <w:rPr>
          <w:sz w:val="20"/>
          <w:szCs w:val="20"/>
        </w:rPr>
        <w:t>Adres vestiging 2</w:t>
      </w:r>
    </w:p>
    <w:p w:rsidR="00037C41" w:rsidRDefault="00037C41" w:rsidP="00037C41">
      <w:pPr>
        <w:rPr>
          <w:sz w:val="20"/>
          <w:szCs w:val="20"/>
        </w:rPr>
      </w:pPr>
      <w:r>
        <w:rPr>
          <w:rFonts w:ascii="Lucida Sans" w:eastAsiaTheme="minorHAnsi" w:hAnsi="Lucida Sans" w:cs="Segoe UI"/>
          <w:noProof/>
          <w:sz w:val="20"/>
          <w:szCs w:val="20"/>
        </w:rPr>
        <w:object w:dxaOrig="225" w:dyaOrig="225">
          <v:shape id="_x0000_i1135" type="#_x0000_t75" style="width:255.75pt;height:18pt" o:ole="">
            <v:imagedata r:id="rId14" o:title=""/>
          </v:shape>
          <w:control r:id="rId38" w:name="TextBox811" w:shapeid="_x0000_i1135"/>
        </w:object>
      </w:r>
    </w:p>
    <w:p w:rsidR="00037C41" w:rsidRDefault="00037C41" w:rsidP="00037C41">
      <w:pPr>
        <w:rPr>
          <w:sz w:val="20"/>
          <w:szCs w:val="20"/>
        </w:rPr>
      </w:pPr>
    </w:p>
    <w:p w:rsidR="00037C41" w:rsidRDefault="00037C41" w:rsidP="00037C41">
      <w:pPr>
        <w:rPr>
          <w:sz w:val="20"/>
          <w:szCs w:val="20"/>
        </w:rPr>
      </w:pPr>
      <w:r w:rsidRPr="0081225A">
        <w:rPr>
          <w:sz w:val="20"/>
          <w:szCs w:val="20"/>
        </w:rPr>
        <w:t>Postcode en plaats</w:t>
      </w:r>
    </w:p>
    <w:p w:rsidR="00037C41" w:rsidRDefault="00037C41" w:rsidP="00037C41">
      <w:pPr>
        <w:rPr>
          <w:sz w:val="20"/>
          <w:szCs w:val="20"/>
        </w:rPr>
      </w:pPr>
      <w:r>
        <w:rPr>
          <w:rFonts w:ascii="Lucida Sans" w:eastAsiaTheme="minorHAnsi" w:hAnsi="Lucida Sans" w:cs="Segoe UI"/>
          <w:noProof/>
          <w:sz w:val="20"/>
          <w:szCs w:val="20"/>
        </w:rPr>
        <w:object w:dxaOrig="225" w:dyaOrig="225">
          <v:shape id="_x0000_i1137" type="#_x0000_t75" style="width:75pt;height:18pt" o:ole="">
            <v:imagedata r:id="rId16" o:title=""/>
          </v:shape>
          <w:control r:id="rId39" w:name="TextBox1211" w:shapeid="_x0000_i1137"/>
        </w:object>
      </w:r>
      <w:r>
        <w:rPr>
          <w:sz w:val="20"/>
          <w:szCs w:val="20"/>
        </w:rPr>
        <w:t xml:space="preserve">  </w:t>
      </w:r>
      <w:r>
        <w:rPr>
          <w:rFonts w:ascii="Lucida Sans" w:eastAsiaTheme="minorHAnsi" w:hAnsi="Lucida Sans" w:cs="Segoe UI"/>
          <w:noProof/>
          <w:sz w:val="20"/>
          <w:szCs w:val="20"/>
        </w:rPr>
        <w:object w:dxaOrig="225" w:dyaOrig="225">
          <v:shape id="_x0000_i1139" type="#_x0000_t75" style="width:255.75pt;height:18pt" o:ole="" filled="t">
            <v:fill color2="fill darken(118)" recolor="t" rotate="t" method="linear sigma" focus="100%" type="gradient"/>
            <v:imagedata r:id="rId14" o:title=""/>
          </v:shape>
          <w:control r:id="rId40" w:name="TextBox11121" w:shapeid="_x0000_i1139"/>
        </w:object>
      </w:r>
    </w:p>
    <w:p w:rsidR="00037C41" w:rsidRDefault="00037C41" w:rsidP="00037C41">
      <w:pPr>
        <w:rPr>
          <w:sz w:val="20"/>
          <w:szCs w:val="20"/>
        </w:rPr>
      </w:pPr>
    </w:p>
    <w:p w:rsidR="00037C41" w:rsidRDefault="00037C41" w:rsidP="00037C41">
      <w:pPr>
        <w:rPr>
          <w:sz w:val="20"/>
          <w:szCs w:val="20"/>
        </w:rPr>
      </w:pPr>
      <w:r>
        <w:rPr>
          <w:sz w:val="20"/>
          <w:szCs w:val="20"/>
        </w:rPr>
        <w:t>Adres vestiging 3</w:t>
      </w:r>
    </w:p>
    <w:p w:rsidR="00037C41" w:rsidRDefault="00037C41" w:rsidP="00037C41">
      <w:pPr>
        <w:rPr>
          <w:sz w:val="20"/>
          <w:szCs w:val="20"/>
        </w:rPr>
      </w:pPr>
      <w:r>
        <w:rPr>
          <w:rFonts w:ascii="Lucida Sans" w:eastAsiaTheme="minorHAnsi" w:hAnsi="Lucida Sans" w:cs="Segoe UI"/>
          <w:noProof/>
          <w:sz w:val="20"/>
          <w:szCs w:val="20"/>
        </w:rPr>
        <w:object w:dxaOrig="225" w:dyaOrig="225">
          <v:shape id="_x0000_i1141" type="#_x0000_t75" style="width:255.75pt;height:18pt" o:ole="">
            <v:imagedata r:id="rId14" o:title=""/>
          </v:shape>
          <w:control r:id="rId41" w:name="TextBox812" w:shapeid="_x0000_i1141"/>
        </w:object>
      </w:r>
    </w:p>
    <w:p w:rsidR="00037C41" w:rsidRDefault="00037C41" w:rsidP="00037C41">
      <w:pPr>
        <w:rPr>
          <w:sz w:val="20"/>
          <w:szCs w:val="20"/>
        </w:rPr>
      </w:pPr>
    </w:p>
    <w:p w:rsidR="00037C41" w:rsidRDefault="00037C41" w:rsidP="00037C41">
      <w:pPr>
        <w:rPr>
          <w:sz w:val="20"/>
          <w:szCs w:val="20"/>
        </w:rPr>
      </w:pPr>
      <w:r w:rsidRPr="0081225A">
        <w:rPr>
          <w:sz w:val="20"/>
          <w:szCs w:val="20"/>
        </w:rPr>
        <w:t>Postcode en plaats</w:t>
      </w:r>
    </w:p>
    <w:p w:rsidR="00037C41" w:rsidRDefault="00037C41" w:rsidP="00037C41">
      <w:pPr>
        <w:rPr>
          <w:sz w:val="20"/>
          <w:szCs w:val="20"/>
        </w:rPr>
      </w:pPr>
      <w:r>
        <w:rPr>
          <w:rFonts w:ascii="Lucida Sans" w:eastAsiaTheme="minorHAnsi" w:hAnsi="Lucida Sans" w:cs="Segoe UI"/>
          <w:noProof/>
          <w:sz w:val="20"/>
          <w:szCs w:val="20"/>
        </w:rPr>
        <w:object w:dxaOrig="225" w:dyaOrig="225">
          <v:shape id="_x0000_i1143" type="#_x0000_t75" style="width:75pt;height:18pt" o:ole="">
            <v:imagedata r:id="rId16" o:title=""/>
          </v:shape>
          <w:control r:id="rId42" w:name="TextBox1212" w:shapeid="_x0000_i1143"/>
        </w:object>
      </w:r>
      <w:r>
        <w:rPr>
          <w:sz w:val="20"/>
          <w:szCs w:val="20"/>
        </w:rPr>
        <w:t xml:space="preserve">  </w:t>
      </w:r>
      <w:r>
        <w:rPr>
          <w:rFonts w:ascii="Lucida Sans" w:eastAsiaTheme="minorHAnsi" w:hAnsi="Lucida Sans" w:cs="Segoe UI"/>
          <w:noProof/>
          <w:sz w:val="20"/>
          <w:szCs w:val="20"/>
        </w:rPr>
        <w:object w:dxaOrig="225" w:dyaOrig="225">
          <v:shape id="_x0000_i1145" type="#_x0000_t75" style="width:255.75pt;height:18pt" o:ole="" filled="t">
            <v:fill color2="fill darken(118)" recolor="t" rotate="t" method="linear sigma" focus="100%" type="gradient"/>
            <v:imagedata r:id="rId14" o:title=""/>
          </v:shape>
          <w:control r:id="rId43" w:name="TextBox11122" w:shapeid="_x0000_i1145"/>
        </w:object>
      </w:r>
    </w:p>
    <w:p w:rsidR="00037C41" w:rsidRDefault="00037C41" w:rsidP="00037C41">
      <w:pPr>
        <w:rPr>
          <w:sz w:val="20"/>
          <w:szCs w:val="20"/>
        </w:rPr>
      </w:pPr>
    </w:p>
    <w:p w:rsidR="00037C41" w:rsidRDefault="00037C41" w:rsidP="00037C41">
      <w:pPr>
        <w:rPr>
          <w:sz w:val="20"/>
          <w:szCs w:val="20"/>
        </w:rPr>
      </w:pPr>
      <w:r>
        <w:rPr>
          <w:sz w:val="20"/>
          <w:szCs w:val="20"/>
        </w:rPr>
        <w:t>Adres vestiging 4</w:t>
      </w:r>
    </w:p>
    <w:p w:rsidR="00037C41" w:rsidRDefault="00037C41" w:rsidP="00037C41">
      <w:pPr>
        <w:rPr>
          <w:sz w:val="20"/>
          <w:szCs w:val="20"/>
        </w:rPr>
      </w:pPr>
      <w:r>
        <w:rPr>
          <w:rFonts w:ascii="Lucida Sans" w:eastAsiaTheme="minorHAnsi" w:hAnsi="Lucida Sans" w:cs="Segoe UI"/>
          <w:noProof/>
          <w:sz w:val="20"/>
          <w:szCs w:val="20"/>
        </w:rPr>
        <w:object w:dxaOrig="225" w:dyaOrig="225">
          <v:shape id="_x0000_i1147" type="#_x0000_t75" style="width:255.75pt;height:18pt" o:ole="">
            <v:imagedata r:id="rId14" o:title=""/>
          </v:shape>
          <w:control r:id="rId44" w:name="TextBox813" w:shapeid="_x0000_i1147"/>
        </w:object>
      </w:r>
    </w:p>
    <w:p w:rsidR="00037C41" w:rsidRDefault="00037C41" w:rsidP="00037C41">
      <w:pPr>
        <w:rPr>
          <w:sz w:val="20"/>
          <w:szCs w:val="20"/>
        </w:rPr>
      </w:pPr>
    </w:p>
    <w:p w:rsidR="00037C41" w:rsidRDefault="00037C41" w:rsidP="00037C41">
      <w:pPr>
        <w:rPr>
          <w:sz w:val="20"/>
          <w:szCs w:val="20"/>
        </w:rPr>
      </w:pPr>
      <w:r w:rsidRPr="0081225A">
        <w:rPr>
          <w:sz w:val="20"/>
          <w:szCs w:val="20"/>
        </w:rPr>
        <w:t>Postcode en plaats</w:t>
      </w:r>
    </w:p>
    <w:p w:rsidR="00037C41" w:rsidRDefault="00037C41" w:rsidP="00037C41">
      <w:pPr>
        <w:rPr>
          <w:sz w:val="20"/>
          <w:szCs w:val="20"/>
        </w:rPr>
      </w:pPr>
      <w:r>
        <w:rPr>
          <w:rFonts w:ascii="Lucida Sans" w:eastAsiaTheme="minorHAnsi" w:hAnsi="Lucida Sans" w:cs="Segoe UI"/>
          <w:noProof/>
          <w:sz w:val="20"/>
          <w:szCs w:val="20"/>
        </w:rPr>
        <w:object w:dxaOrig="225" w:dyaOrig="225">
          <v:shape id="_x0000_i1149" type="#_x0000_t75" style="width:75pt;height:18pt" o:ole="">
            <v:imagedata r:id="rId16" o:title=""/>
          </v:shape>
          <w:control r:id="rId45" w:name="TextBox1213" w:shapeid="_x0000_i1149"/>
        </w:object>
      </w:r>
      <w:r>
        <w:rPr>
          <w:sz w:val="20"/>
          <w:szCs w:val="20"/>
        </w:rPr>
        <w:t xml:space="preserve">  </w:t>
      </w:r>
      <w:r>
        <w:rPr>
          <w:rFonts w:ascii="Lucida Sans" w:eastAsiaTheme="minorHAnsi" w:hAnsi="Lucida Sans" w:cs="Segoe UI"/>
          <w:noProof/>
          <w:sz w:val="20"/>
          <w:szCs w:val="20"/>
        </w:rPr>
        <w:object w:dxaOrig="225" w:dyaOrig="225">
          <v:shape id="_x0000_i1151" type="#_x0000_t75" style="width:255.75pt;height:18pt" o:ole="" filled="t">
            <v:fill color2="fill darken(118)" recolor="t" rotate="t" method="linear sigma" focus="100%" type="gradient"/>
            <v:imagedata r:id="rId14" o:title=""/>
          </v:shape>
          <w:control r:id="rId46" w:name="TextBox11123" w:shapeid="_x0000_i1151"/>
        </w:object>
      </w:r>
    </w:p>
    <w:p w:rsidR="00037C41" w:rsidRDefault="00037C41" w:rsidP="00037C41">
      <w:pPr>
        <w:rPr>
          <w:sz w:val="20"/>
          <w:szCs w:val="20"/>
        </w:rPr>
      </w:pPr>
    </w:p>
    <w:p w:rsidR="00037C41" w:rsidRDefault="00037C41" w:rsidP="00037C41">
      <w:pPr>
        <w:rPr>
          <w:sz w:val="20"/>
          <w:szCs w:val="20"/>
        </w:rPr>
      </w:pPr>
      <w:r>
        <w:rPr>
          <w:sz w:val="20"/>
          <w:szCs w:val="20"/>
        </w:rPr>
        <w:t>Adres vestiging 5</w:t>
      </w:r>
    </w:p>
    <w:p w:rsidR="00037C41" w:rsidRDefault="00037C41" w:rsidP="00037C41">
      <w:pPr>
        <w:rPr>
          <w:sz w:val="20"/>
          <w:szCs w:val="20"/>
        </w:rPr>
      </w:pPr>
      <w:r>
        <w:rPr>
          <w:rFonts w:ascii="Lucida Sans" w:eastAsiaTheme="minorHAnsi" w:hAnsi="Lucida Sans" w:cs="Segoe UI"/>
          <w:noProof/>
          <w:sz w:val="20"/>
          <w:szCs w:val="20"/>
        </w:rPr>
        <w:object w:dxaOrig="225" w:dyaOrig="225">
          <v:shape id="_x0000_i1153" type="#_x0000_t75" style="width:255.75pt;height:18pt" o:ole="">
            <v:imagedata r:id="rId14" o:title=""/>
          </v:shape>
          <w:control r:id="rId47" w:name="TextBox814" w:shapeid="_x0000_i1153"/>
        </w:object>
      </w:r>
    </w:p>
    <w:p w:rsidR="00037C41" w:rsidRDefault="00037C41" w:rsidP="00037C41">
      <w:pPr>
        <w:rPr>
          <w:sz w:val="20"/>
          <w:szCs w:val="20"/>
        </w:rPr>
      </w:pPr>
    </w:p>
    <w:p w:rsidR="00037C41" w:rsidRDefault="00037C41" w:rsidP="00037C41">
      <w:pPr>
        <w:rPr>
          <w:sz w:val="20"/>
          <w:szCs w:val="20"/>
        </w:rPr>
      </w:pPr>
      <w:r w:rsidRPr="0081225A">
        <w:rPr>
          <w:sz w:val="20"/>
          <w:szCs w:val="20"/>
        </w:rPr>
        <w:t>Postcode en plaats</w:t>
      </w:r>
    </w:p>
    <w:p w:rsidR="00037C41" w:rsidRDefault="00037C41" w:rsidP="00037C41">
      <w:pPr>
        <w:rPr>
          <w:sz w:val="20"/>
          <w:szCs w:val="20"/>
        </w:rPr>
      </w:pPr>
      <w:r>
        <w:rPr>
          <w:rFonts w:ascii="Lucida Sans" w:eastAsiaTheme="minorHAnsi" w:hAnsi="Lucida Sans" w:cs="Segoe UI"/>
          <w:noProof/>
          <w:sz w:val="20"/>
          <w:szCs w:val="20"/>
        </w:rPr>
        <w:object w:dxaOrig="225" w:dyaOrig="225">
          <v:shape id="_x0000_i1155" type="#_x0000_t75" style="width:75pt;height:18pt" o:ole="">
            <v:imagedata r:id="rId16" o:title=""/>
          </v:shape>
          <w:control r:id="rId48" w:name="TextBox1214" w:shapeid="_x0000_i1155"/>
        </w:object>
      </w:r>
      <w:r>
        <w:rPr>
          <w:sz w:val="20"/>
          <w:szCs w:val="20"/>
        </w:rPr>
        <w:t xml:space="preserve">  </w:t>
      </w:r>
      <w:r>
        <w:rPr>
          <w:rFonts w:ascii="Lucida Sans" w:eastAsiaTheme="minorHAnsi" w:hAnsi="Lucida Sans" w:cs="Segoe UI"/>
          <w:noProof/>
          <w:sz w:val="20"/>
          <w:szCs w:val="20"/>
        </w:rPr>
        <w:object w:dxaOrig="225" w:dyaOrig="225">
          <v:shape id="_x0000_i1157" type="#_x0000_t75" style="width:255.75pt;height:18pt" o:ole="" filled="t">
            <v:fill color2="fill darken(118)" recolor="t" rotate="t" method="linear sigma" focus="100%" type="gradient"/>
            <v:imagedata r:id="rId14" o:title=""/>
          </v:shape>
          <w:control r:id="rId49" w:name="TextBox11124" w:shapeid="_x0000_i1157"/>
        </w:object>
      </w:r>
    </w:p>
    <w:p w:rsidR="00037C41" w:rsidRDefault="00037C41" w:rsidP="00037C41">
      <w:pPr>
        <w:rPr>
          <w:sz w:val="20"/>
          <w:szCs w:val="20"/>
        </w:rPr>
      </w:pPr>
    </w:p>
    <w:p w:rsidR="00037C41" w:rsidRDefault="00037C41" w:rsidP="00037C41">
      <w:pPr>
        <w:rPr>
          <w:sz w:val="20"/>
          <w:szCs w:val="20"/>
        </w:rPr>
      </w:pPr>
    </w:p>
    <w:p w:rsidR="00037C41" w:rsidRPr="002C4D22" w:rsidRDefault="00037C41" w:rsidP="003E053D">
      <w:pPr>
        <w:pStyle w:val="Lijstalinea"/>
        <w:numPr>
          <w:ilvl w:val="0"/>
          <w:numId w:val="5"/>
        </w:numPr>
        <w:spacing w:line="276" w:lineRule="auto"/>
        <w:rPr>
          <w:rStyle w:val="Kop2Char"/>
          <w:color w:val="F79646" w:themeColor="accent6"/>
        </w:rPr>
      </w:pPr>
      <w:bookmarkStart w:id="10" w:name="_Toc468796029"/>
      <w:bookmarkStart w:id="11" w:name="_Toc470072142"/>
      <w:r w:rsidRPr="002C4D22">
        <w:rPr>
          <w:rStyle w:val="Kop2Char"/>
          <w:color w:val="F79646" w:themeColor="accent6"/>
        </w:rPr>
        <w:t>Bijlagen</w:t>
      </w:r>
      <w:bookmarkEnd w:id="10"/>
      <w:bookmarkEnd w:id="11"/>
    </w:p>
    <w:p w:rsidR="00037C41" w:rsidRDefault="00037C41" w:rsidP="00037C41">
      <w:pPr>
        <w:rPr>
          <w:sz w:val="20"/>
          <w:szCs w:val="20"/>
        </w:rPr>
      </w:pPr>
    </w:p>
    <w:p w:rsidR="00037C41" w:rsidRPr="0081225A" w:rsidRDefault="00037C41" w:rsidP="00037C41">
      <w:pPr>
        <w:rPr>
          <w:sz w:val="20"/>
          <w:szCs w:val="20"/>
        </w:rPr>
      </w:pPr>
      <w:r w:rsidRPr="0081225A">
        <w:rPr>
          <w:sz w:val="20"/>
          <w:szCs w:val="20"/>
        </w:rPr>
        <w:t>Stuur de volgende bijlagen mee:</w:t>
      </w:r>
      <w:r>
        <w:rPr>
          <w:sz w:val="20"/>
          <w:szCs w:val="20"/>
        </w:rPr>
        <w:t xml:space="preserve"> </w:t>
      </w:r>
    </w:p>
    <w:p w:rsidR="00037C41" w:rsidRPr="0081225A" w:rsidRDefault="00037C41" w:rsidP="00037C41">
      <w:pPr>
        <w:rPr>
          <w:sz w:val="20"/>
          <w:szCs w:val="20"/>
        </w:rPr>
      </w:pPr>
      <w:r w:rsidRPr="0081225A">
        <w:rPr>
          <w:sz w:val="20"/>
          <w:szCs w:val="20"/>
        </w:rPr>
        <w:t>-</w:t>
      </w:r>
      <w:r w:rsidRPr="0081225A">
        <w:rPr>
          <w:sz w:val="20"/>
          <w:szCs w:val="20"/>
        </w:rPr>
        <w:tab/>
        <w:t>Een actueel uittreksel uit het handelsregister van de Kamer van Koophandel</w:t>
      </w:r>
    </w:p>
    <w:p w:rsidR="00037C41" w:rsidRPr="0081225A" w:rsidRDefault="00037C41" w:rsidP="00037C41">
      <w:pPr>
        <w:ind w:left="705" w:hanging="705"/>
        <w:rPr>
          <w:sz w:val="20"/>
          <w:szCs w:val="20"/>
        </w:rPr>
      </w:pPr>
      <w:r w:rsidRPr="0081225A">
        <w:rPr>
          <w:sz w:val="20"/>
          <w:szCs w:val="20"/>
        </w:rPr>
        <w:t>-</w:t>
      </w:r>
      <w:r w:rsidRPr="0081225A">
        <w:rPr>
          <w:sz w:val="20"/>
          <w:szCs w:val="20"/>
        </w:rPr>
        <w:tab/>
        <w:t>Uw keuringsreglement voor de uitvoering van medische en/of psychologische keuringen</w:t>
      </w:r>
    </w:p>
    <w:p w:rsidR="00037C41" w:rsidRPr="0081225A" w:rsidRDefault="00037C41" w:rsidP="00037C41">
      <w:pPr>
        <w:ind w:left="705" w:hanging="705"/>
        <w:rPr>
          <w:sz w:val="20"/>
          <w:szCs w:val="20"/>
        </w:rPr>
      </w:pPr>
      <w:r w:rsidRPr="0081225A">
        <w:rPr>
          <w:sz w:val="20"/>
          <w:szCs w:val="20"/>
        </w:rPr>
        <w:t>-</w:t>
      </w:r>
      <w:r w:rsidRPr="0081225A">
        <w:rPr>
          <w:sz w:val="20"/>
          <w:szCs w:val="20"/>
        </w:rPr>
        <w:tab/>
        <w:t>Kopieën van de BIG registraties van de keuringsartsen (indien uw aanvraag medische keuringen betreft)</w:t>
      </w:r>
    </w:p>
    <w:p w:rsidR="00037C41" w:rsidRDefault="00037C41" w:rsidP="00037C41">
      <w:pPr>
        <w:ind w:left="705" w:hanging="705"/>
        <w:rPr>
          <w:sz w:val="20"/>
          <w:szCs w:val="20"/>
        </w:rPr>
      </w:pPr>
      <w:r>
        <w:rPr>
          <w:sz w:val="20"/>
          <w:szCs w:val="20"/>
        </w:rPr>
        <w:t>-</w:t>
      </w:r>
      <w:r>
        <w:rPr>
          <w:sz w:val="20"/>
          <w:szCs w:val="20"/>
        </w:rPr>
        <w:tab/>
      </w:r>
      <w:r w:rsidRPr="0081225A">
        <w:rPr>
          <w:sz w:val="20"/>
          <w:szCs w:val="20"/>
        </w:rPr>
        <w:t xml:space="preserve">Kopieën van de NIP registratie van de keuringspsychologen (indien uw aanvraag </w:t>
      </w:r>
      <w:r>
        <w:rPr>
          <w:sz w:val="20"/>
          <w:szCs w:val="20"/>
        </w:rPr>
        <w:t xml:space="preserve"> </w:t>
      </w:r>
      <w:r w:rsidRPr="0081225A">
        <w:rPr>
          <w:sz w:val="20"/>
          <w:szCs w:val="20"/>
        </w:rPr>
        <w:t>ps</w:t>
      </w:r>
      <w:r>
        <w:rPr>
          <w:sz w:val="20"/>
          <w:szCs w:val="20"/>
        </w:rPr>
        <w:t>ychologische keuringen betreft)</w:t>
      </w:r>
    </w:p>
    <w:p w:rsidR="00037C41" w:rsidRDefault="00037C41" w:rsidP="00037C41">
      <w:pPr>
        <w:ind w:left="705" w:hanging="705"/>
        <w:rPr>
          <w:rStyle w:val="Kop2Char"/>
        </w:rPr>
      </w:pPr>
      <w:r>
        <w:rPr>
          <w:sz w:val="20"/>
          <w:szCs w:val="20"/>
        </w:rPr>
        <w:t>-</w:t>
      </w:r>
      <w:r>
        <w:rPr>
          <w:sz w:val="20"/>
          <w:szCs w:val="20"/>
        </w:rPr>
        <w:tab/>
      </w:r>
      <w:r w:rsidRPr="0081225A">
        <w:rPr>
          <w:sz w:val="20"/>
          <w:szCs w:val="20"/>
        </w:rPr>
        <w:t xml:space="preserve">Verslagen van recente </w:t>
      </w:r>
      <w:r>
        <w:rPr>
          <w:sz w:val="20"/>
          <w:szCs w:val="20"/>
        </w:rPr>
        <w:t>locatie</w:t>
      </w:r>
      <w:r w:rsidRPr="0081225A">
        <w:rPr>
          <w:sz w:val="20"/>
          <w:szCs w:val="20"/>
        </w:rPr>
        <w:t>onderzoeken (indien die nog niet hebben plaats gevonden voor de aangevraagde veiligheidstaken dan die van vergelijkbare veiligheidsfuncties in het kader van de Spoorwegwet)</w:t>
      </w:r>
    </w:p>
    <w:p w:rsidR="00037C41" w:rsidRDefault="00037C41" w:rsidP="00037C41">
      <w:pPr>
        <w:ind w:left="705" w:hanging="705"/>
        <w:rPr>
          <w:rStyle w:val="Kop2Char"/>
        </w:rPr>
      </w:pPr>
    </w:p>
    <w:p w:rsidR="00037C41" w:rsidRDefault="00037C41" w:rsidP="00037C41">
      <w:pPr>
        <w:ind w:left="705" w:hanging="705"/>
        <w:rPr>
          <w:rStyle w:val="Kop2Char"/>
        </w:rPr>
      </w:pPr>
    </w:p>
    <w:p w:rsidR="00037C41" w:rsidRPr="002C4D22" w:rsidRDefault="00037C41" w:rsidP="003E053D">
      <w:pPr>
        <w:pStyle w:val="Lijstalinea"/>
        <w:numPr>
          <w:ilvl w:val="0"/>
          <w:numId w:val="5"/>
        </w:numPr>
        <w:spacing w:line="276" w:lineRule="auto"/>
        <w:rPr>
          <w:rStyle w:val="Kop2Char"/>
          <w:rFonts w:cs="Segoe UI"/>
          <w:bCs w:val="0"/>
          <w:color w:val="F79646" w:themeColor="accent6"/>
          <w:sz w:val="20"/>
          <w:szCs w:val="20"/>
        </w:rPr>
      </w:pPr>
      <w:bookmarkStart w:id="12" w:name="_Toc468796030"/>
      <w:bookmarkStart w:id="13" w:name="_Toc470072143"/>
      <w:r w:rsidRPr="002C4D22">
        <w:rPr>
          <w:rStyle w:val="Kop2Char"/>
          <w:color w:val="F79646" w:themeColor="accent6"/>
        </w:rPr>
        <w:t>Ondertekening</w:t>
      </w:r>
      <w:bookmarkEnd w:id="12"/>
      <w:bookmarkEnd w:id="13"/>
    </w:p>
    <w:p w:rsidR="00037C41" w:rsidRPr="00063731" w:rsidRDefault="00037C41" w:rsidP="00037C41">
      <w:pPr>
        <w:rPr>
          <w:sz w:val="20"/>
          <w:szCs w:val="20"/>
        </w:rPr>
      </w:pPr>
    </w:p>
    <w:p w:rsidR="00037C41" w:rsidRDefault="00037C41" w:rsidP="00037C41">
      <w:pPr>
        <w:rPr>
          <w:sz w:val="20"/>
          <w:szCs w:val="20"/>
        </w:rPr>
      </w:pPr>
      <w:r w:rsidRPr="0081225A">
        <w:rPr>
          <w:sz w:val="20"/>
          <w:szCs w:val="20"/>
        </w:rPr>
        <w:t>Ik verklaar dat alle gegevens op dit formulier volledig en naar waarheid zijn ingevuld</w:t>
      </w:r>
      <w:r>
        <w:rPr>
          <w:sz w:val="20"/>
          <w:szCs w:val="20"/>
        </w:rPr>
        <w:t>.</w:t>
      </w:r>
    </w:p>
    <w:p w:rsidR="00037C41" w:rsidRDefault="00037C41" w:rsidP="00037C41">
      <w:pPr>
        <w:rPr>
          <w:sz w:val="20"/>
          <w:szCs w:val="20"/>
        </w:rPr>
      </w:pPr>
    </w:p>
    <w:p w:rsidR="00037C41" w:rsidRDefault="00037C41" w:rsidP="00037C41">
      <w:pPr>
        <w:rPr>
          <w:sz w:val="20"/>
          <w:szCs w:val="20"/>
        </w:rPr>
      </w:pPr>
      <w:r w:rsidRPr="0081225A">
        <w:rPr>
          <w:sz w:val="20"/>
          <w:szCs w:val="20"/>
        </w:rPr>
        <w:t>6.1</w:t>
      </w:r>
      <w:r w:rsidRPr="0081225A">
        <w:rPr>
          <w:sz w:val="20"/>
          <w:szCs w:val="20"/>
        </w:rPr>
        <w:tab/>
        <w:t>Naam en functie aanvrager</w:t>
      </w:r>
    </w:p>
    <w:p w:rsidR="00037C41" w:rsidRPr="0081225A" w:rsidRDefault="00037C41" w:rsidP="00037C41">
      <w:pPr>
        <w:rPr>
          <w:sz w:val="20"/>
          <w:szCs w:val="20"/>
        </w:rPr>
      </w:pPr>
      <w:r>
        <w:rPr>
          <w:rFonts w:ascii="Lucida Sans" w:eastAsiaTheme="minorHAnsi" w:hAnsi="Lucida Sans" w:cs="Segoe UI"/>
          <w:noProof/>
          <w:sz w:val="20"/>
          <w:szCs w:val="20"/>
        </w:rPr>
        <w:object w:dxaOrig="225" w:dyaOrig="225">
          <v:shape id="_x0000_i1159" type="#_x0000_t75" style="width:169.5pt;height:18pt" o:ole="">
            <v:imagedata r:id="rId50" o:title=""/>
          </v:shape>
          <w:control r:id="rId51" w:name="TextBox5" w:shapeid="_x0000_i1159"/>
        </w:object>
      </w:r>
      <w:r>
        <w:rPr>
          <w:sz w:val="20"/>
          <w:szCs w:val="20"/>
        </w:rPr>
        <w:t xml:space="preserve">   </w:t>
      </w:r>
      <w:r>
        <w:rPr>
          <w:rFonts w:ascii="Lucida Sans" w:eastAsiaTheme="minorHAnsi" w:hAnsi="Lucida Sans" w:cs="Segoe UI"/>
          <w:noProof/>
          <w:sz w:val="20"/>
          <w:szCs w:val="20"/>
        </w:rPr>
        <w:object w:dxaOrig="225" w:dyaOrig="225">
          <v:shape id="_x0000_i1161" type="#_x0000_t75" style="width:143.25pt;height:18pt" o:ole="">
            <v:imagedata r:id="rId52" o:title=""/>
          </v:shape>
          <w:control r:id="rId53" w:name="TextBox51" w:shapeid="_x0000_i1161"/>
        </w:object>
      </w:r>
    </w:p>
    <w:p w:rsidR="00037C41" w:rsidRDefault="00037C41" w:rsidP="00037C41">
      <w:pPr>
        <w:rPr>
          <w:sz w:val="20"/>
          <w:szCs w:val="20"/>
        </w:rPr>
      </w:pPr>
    </w:p>
    <w:p w:rsidR="00037C41" w:rsidRDefault="00037C41" w:rsidP="00037C41">
      <w:pPr>
        <w:rPr>
          <w:sz w:val="20"/>
          <w:szCs w:val="20"/>
        </w:rPr>
      </w:pPr>
      <w:r w:rsidRPr="0081225A">
        <w:rPr>
          <w:sz w:val="20"/>
          <w:szCs w:val="20"/>
        </w:rPr>
        <w:t>6.2</w:t>
      </w:r>
      <w:r w:rsidRPr="0081225A">
        <w:rPr>
          <w:sz w:val="20"/>
          <w:szCs w:val="20"/>
        </w:rPr>
        <w:tab/>
        <w:t>Datum en plaats</w:t>
      </w:r>
    </w:p>
    <w:tbl>
      <w:tblPr>
        <w:tblStyle w:val="Tabelraster"/>
        <w:tblpPr w:leftFromText="141" w:rightFromText="141" w:vertAnchor="text" w:horzAnchor="margin" w:tblpY="-13"/>
        <w:tblW w:w="4333" w:type="dxa"/>
        <w:tblLook w:val="04A0" w:firstRow="1" w:lastRow="0" w:firstColumn="1" w:lastColumn="0" w:noHBand="0" w:noVBand="1"/>
      </w:tblPr>
      <w:tblGrid>
        <w:gridCol w:w="4333"/>
      </w:tblGrid>
      <w:tr w:rsidR="00037C41" w:rsidTr="00037C41">
        <w:trPr>
          <w:trHeight w:val="313"/>
        </w:trPr>
        <w:tc>
          <w:tcPr>
            <w:tcW w:w="4333" w:type="dxa"/>
          </w:tcPr>
          <w:sdt>
            <w:sdtPr>
              <w:id w:val="2085495848"/>
              <w:showingPlcHdr/>
              <w:date w:fullDate="2017-01-13T00:00:00Z">
                <w:dateFormat w:val="d-M-yyyy"/>
                <w:lid w:val="nl-NL"/>
                <w:storeMappedDataAs w:val="dateTime"/>
                <w:calendar w:val="gregorian"/>
              </w:date>
            </w:sdtPr>
            <w:sdtEndPr/>
            <w:sdtContent>
              <w:p w:rsidR="00037C41" w:rsidRPr="005329F0" w:rsidRDefault="00037C41" w:rsidP="00037C41">
                <w:pPr>
                  <w:rPr>
                    <w:sz w:val="20"/>
                    <w:szCs w:val="20"/>
                  </w:rPr>
                </w:pPr>
                <w:r w:rsidRPr="00DC7697">
                  <w:rPr>
                    <w:rStyle w:val="Tekstvantijdelijkeaanduiding"/>
                  </w:rPr>
                  <w:t>Klik of tik om een datum in te voeren.</w:t>
                </w:r>
              </w:p>
            </w:sdtContent>
          </w:sdt>
        </w:tc>
      </w:tr>
    </w:tbl>
    <w:p w:rsidR="00037C41" w:rsidRDefault="00037C41" w:rsidP="00037C41">
      <w:pPr>
        <w:rPr>
          <w:sz w:val="20"/>
          <w:szCs w:val="20"/>
        </w:rPr>
      </w:pPr>
      <w:r>
        <w:rPr>
          <w:rFonts w:ascii="Lucida Sans" w:eastAsiaTheme="minorHAnsi" w:hAnsi="Lucida Sans" w:cs="Segoe UI"/>
          <w:noProof/>
          <w:sz w:val="20"/>
          <w:szCs w:val="20"/>
        </w:rPr>
        <w:object w:dxaOrig="225" w:dyaOrig="225">
          <v:shape id="_x0000_i1163" type="#_x0000_t75" style="width:143.25pt;height:18.75pt" o:ole="">
            <v:imagedata r:id="rId54" o:title=""/>
          </v:shape>
          <w:control r:id="rId55" w:name="TextBox511" w:shapeid="_x0000_i1163"/>
        </w:object>
      </w:r>
    </w:p>
    <w:p w:rsidR="00037C41" w:rsidRDefault="00037C41" w:rsidP="00037C41">
      <w:pPr>
        <w:rPr>
          <w:sz w:val="20"/>
          <w:szCs w:val="20"/>
        </w:rPr>
      </w:pPr>
    </w:p>
    <w:p w:rsidR="00037C41" w:rsidRDefault="00037C41" w:rsidP="00037C41">
      <w:r>
        <w:rPr>
          <w:sz w:val="20"/>
          <w:szCs w:val="20"/>
        </w:rPr>
        <w:t xml:space="preserve">6.3 </w:t>
      </w:r>
      <w:r>
        <w:rPr>
          <w:sz w:val="20"/>
          <w:szCs w:val="20"/>
        </w:rPr>
        <w:tab/>
        <w:t>Handtekening aanvrager</w:t>
      </w:r>
    </w:p>
    <w:p w:rsidR="00037C41" w:rsidRDefault="00037C41" w:rsidP="00037C41">
      <w:r>
        <w:rPr>
          <w:rFonts w:ascii="Lucida Sans" w:eastAsiaTheme="minorHAnsi" w:hAnsi="Lucida Sans" w:cs="Segoe UI"/>
          <w:noProof/>
          <w:sz w:val="17"/>
          <w:szCs w:val="17"/>
        </w:rPr>
        <w:object w:dxaOrig="225" w:dyaOrig="225">
          <v:shape id="_x0000_i1165" type="#_x0000_t75" style="width:219pt;height:54.75pt" o:ole="">
            <v:imagedata r:id="rId56" o:title=""/>
          </v:shape>
          <w:control r:id="rId57" w:name="TextBox7" w:shapeid="_x0000_i1165"/>
        </w:object>
      </w:r>
    </w:p>
    <w:p w:rsidR="00037C41" w:rsidRDefault="00037C41" w:rsidP="00037C41"/>
    <w:p w:rsidR="00037C41" w:rsidRDefault="00037C41" w:rsidP="00037C41"/>
    <w:p w:rsidR="00037C41" w:rsidRPr="00F2604F" w:rsidRDefault="00037C41" w:rsidP="00037C41"/>
    <w:sectPr w:rsidR="00037C41" w:rsidRPr="00F2604F" w:rsidSect="00AA66DD">
      <w:headerReference w:type="even" r:id="rId58"/>
      <w:headerReference w:type="default" r:id="rId59"/>
      <w:footerReference w:type="even" r:id="rId60"/>
      <w:footerReference w:type="default" r:id="rId61"/>
      <w:headerReference w:type="first" r:id="rId62"/>
      <w:footerReference w:type="first" r:id="rId63"/>
      <w:pgSz w:w="11906" w:h="16838" w:code="9"/>
      <w:pgMar w:top="1985" w:right="1418" w:bottom="1701" w:left="2381" w:header="709" w:footer="878" w:gutter="0"/>
      <w:paperSrc w:first="7" w:other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24D2" w:rsidRDefault="008824D2">
      <w:r>
        <w:separator/>
      </w:r>
    </w:p>
  </w:endnote>
  <w:endnote w:type="continuationSeparator" w:id="0">
    <w:p w:rsidR="008824D2" w:rsidRDefault="00882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S Logos">
    <w:charset w:val="02"/>
    <w:family w:val="swiss"/>
    <w:pitch w:val="variable"/>
    <w:sig w:usb0="8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6878" w:rsidRDefault="00FE6878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29" w:type="dxa"/>
      <w:tblInd w:w="-133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842"/>
      <w:gridCol w:w="1326"/>
      <w:gridCol w:w="6239"/>
      <w:gridCol w:w="822"/>
    </w:tblGrid>
    <w:tr w:rsidR="008824D2" w:rsidRPr="004114DE" w:rsidTr="002C4D22">
      <w:tc>
        <w:tcPr>
          <w:tcW w:w="1842" w:type="dxa"/>
        </w:tcPr>
        <w:p w:rsidR="008824D2" w:rsidRPr="00E06448" w:rsidRDefault="008824D2" w:rsidP="00111D6D">
          <w:pPr>
            <w:pStyle w:val="Voettekst"/>
            <w:rPr>
              <w:rFonts w:ascii="Lucida Sans" w:eastAsia="Batang" w:hAnsi="Lucida Sans"/>
              <w:b/>
              <w:bCs/>
              <w:sz w:val="20"/>
              <w:szCs w:val="20"/>
            </w:rPr>
          </w:pPr>
          <w:r w:rsidRPr="00E06448">
            <w:rPr>
              <w:rFonts w:ascii="Lucida Sans" w:eastAsia="Batang" w:hAnsi="Lucida Sans"/>
              <w:b/>
              <w:bCs/>
              <w:sz w:val="20"/>
              <w:szCs w:val="20"/>
            </w:rPr>
            <w:t>Nummer</w:t>
          </w:r>
        </w:p>
      </w:tc>
      <w:tc>
        <w:tcPr>
          <w:tcW w:w="1326" w:type="dxa"/>
        </w:tcPr>
        <w:p w:rsidR="008824D2" w:rsidRPr="00E06448" w:rsidRDefault="008824D2" w:rsidP="00111D6D">
          <w:pPr>
            <w:pStyle w:val="Voettekst"/>
            <w:rPr>
              <w:rFonts w:ascii="Lucida Sans" w:eastAsia="Batang" w:hAnsi="Lucida Sans"/>
              <w:b/>
              <w:bCs/>
              <w:sz w:val="20"/>
              <w:szCs w:val="20"/>
            </w:rPr>
          </w:pPr>
          <w:r w:rsidRPr="00E06448">
            <w:rPr>
              <w:rFonts w:ascii="Lucida Sans" w:eastAsia="Batang" w:hAnsi="Lucida Sans"/>
              <w:b/>
              <w:bCs/>
              <w:sz w:val="20"/>
              <w:szCs w:val="20"/>
            </w:rPr>
            <w:t>Datum</w:t>
          </w:r>
        </w:p>
      </w:tc>
      <w:tc>
        <w:tcPr>
          <w:tcW w:w="6239" w:type="dxa"/>
        </w:tcPr>
        <w:p w:rsidR="008824D2" w:rsidRPr="00E06448" w:rsidRDefault="008824D2" w:rsidP="00111D6D">
          <w:pPr>
            <w:pStyle w:val="Voettekst"/>
            <w:rPr>
              <w:rFonts w:ascii="Lucida Sans" w:eastAsia="Batang" w:hAnsi="Lucida Sans"/>
              <w:b/>
              <w:bCs/>
              <w:sz w:val="20"/>
              <w:szCs w:val="20"/>
            </w:rPr>
          </w:pPr>
          <w:r w:rsidRPr="00E06448">
            <w:rPr>
              <w:rFonts w:ascii="Lucida Sans" w:eastAsia="Batang" w:hAnsi="Lucida Sans"/>
              <w:b/>
              <w:bCs/>
              <w:sz w:val="20"/>
              <w:szCs w:val="20"/>
            </w:rPr>
            <w:t>Titel</w:t>
          </w:r>
        </w:p>
      </w:tc>
      <w:tc>
        <w:tcPr>
          <w:tcW w:w="822" w:type="dxa"/>
        </w:tcPr>
        <w:p w:rsidR="008824D2" w:rsidRPr="00E06448" w:rsidRDefault="008824D2" w:rsidP="00111D6D">
          <w:pPr>
            <w:pStyle w:val="Voettekst"/>
            <w:rPr>
              <w:rFonts w:ascii="Lucida Sans" w:eastAsia="Batang" w:hAnsi="Lucida Sans"/>
              <w:b/>
              <w:bCs/>
              <w:sz w:val="20"/>
              <w:szCs w:val="20"/>
            </w:rPr>
          </w:pPr>
          <w:r w:rsidRPr="00E06448">
            <w:rPr>
              <w:rFonts w:ascii="Lucida Sans" w:eastAsia="Batang" w:hAnsi="Lucida Sans"/>
              <w:b/>
              <w:bCs/>
              <w:sz w:val="20"/>
              <w:szCs w:val="20"/>
            </w:rPr>
            <w:t>Pag.</w:t>
          </w:r>
        </w:p>
      </w:tc>
    </w:tr>
    <w:tr w:rsidR="008824D2" w:rsidRPr="004114DE" w:rsidTr="002C4D22">
      <w:tc>
        <w:tcPr>
          <w:tcW w:w="1842" w:type="dxa"/>
        </w:tcPr>
        <w:p w:rsidR="008824D2" w:rsidRPr="004114DE" w:rsidRDefault="008824D2" w:rsidP="008824D2">
          <w:pPr>
            <w:pStyle w:val="Voettekst"/>
            <w:tabs>
              <w:tab w:val="clear" w:pos="4153"/>
              <w:tab w:val="clear" w:pos="8306"/>
              <w:tab w:val="center" w:pos="813"/>
            </w:tabs>
            <w:rPr>
              <w:rFonts w:ascii="Lucida Sans" w:eastAsia="Batang" w:hAnsi="Lucida Sans"/>
              <w:sz w:val="16"/>
              <w:szCs w:val="16"/>
            </w:rPr>
          </w:pPr>
          <w:r w:rsidRPr="008824D2">
            <w:rPr>
              <w:sz w:val="20"/>
              <w:szCs w:val="20"/>
            </w:rPr>
            <w:t>1.1</w:t>
          </w:r>
        </w:p>
      </w:tc>
      <w:tc>
        <w:tcPr>
          <w:tcW w:w="1326" w:type="dxa"/>
        </w:tcPr>
        <w:p w:rsidR="008824D2" w:rsidRPr="004114DE" w:rsidRDefault="008824D2" w:rsidP="008824D2">
          <w:pPr>
            <w:pStyle w:val="Voettekst"/>
            <w:rPr>
              <w:rFonts w:ascii="Lucida Sans" w:eastAsia="Batang" w:hAnsi="Lucida Sans"/>
              <w:sz w:val="16"/>
              <w:szCs w:val="16"/>
            </w:rPr>
          </w:pPr>
          <w:r>
            <w:rPr>
              <w:sz w:val="20"/>
              <w:szCs w:val="20"/>
            </w:rPr>
            <w:t>30</w:t>
          </w:r>
          <w:r w:rsidRPr="009C23D2">
            <w:rPr>
              <w:sz w:val="20"/>
              <w:szCs w:val="20"/>
            </w:rPr>
            <w:t>-</w:t>
          </w:r>
          <w:r>
            <w:rPr>
              <w:sz w:val="20"/>
              <w:szCs w:val="20"/>
            </w:rPr>
            <w:t>01</w:t>
          </w:r>
          <w:r w:rsidRPr="009C23D2">
            <w:rPr>
              <w:sz w:val="20"/>
              <w:szCs w:val="20"/>
            </w:rPr>
            <w:t>-201</w:t>
          </w:r>
          <w:r>
            <w:rPr>
              <w:sz w:val="20"/>
              <w:szCs w:val="20"/>
            </w:rPr>
            <w:t>8</w:t>
          </w:r>
        </w:p>
      </w:tc>
      <w:tc>
        <w:tcPr>
          <w:tcW w:w="6239" w:type="dxa"/>
        </w:tcPr>
        <w:p w:rsidR="008824D2" w:rsidRPr="004114DE" w:rsidRDefault="00BB0101" w:rsidP="00BB0101">
          <w:pPr>
            <w:rPr>
              <w:rFonts w:ascii="Lucida Sans" w:eastAsia="Batang" w:hAnsi="Lucida Sans"/>
              <w:sz w:val="16"/>
              <w:szCs w:val="16"/>
            </w:rPr>
          </w:pPr>
          <w:bookmarkStart w:id="14" w:name="_GoBack"/>
          <w:r>
            <w:rPr>
              <w:sz w:val="20"/>
              <w:szCs w:val="20"/>
            </w:rPr>
            <w:t>Aanvraagformulier Erkeninning Keuringsinstituut</w:t>
          </w:r>
          <w:bookmarkEnd w:id="14"/>
        </w:p>
      </w:tc>
      <w:tc>
        <w:tcPr>
          <w:tcW w:w="822" w:type="dxa"/>
        </w:tcPr>
        <w:p w:rsidR="008824D2" w:rsidRPr="003E053D" w:rsidRDefault="008824D2" w:rsidP="008824D2">
          <w:pPr>
            <w:pStyle w:val="Voettekst"/>
            <w:rPr>
              <w:rFonts w:ascii="Lucida Sans" w:eastAsia="Batang" w:hAnsi="Lucida Sans"/>
              <w:sz w:val="16"/>
              <w:szCs w:val="16"/>
            </w:rPr>
          </w:pPr>
          <w:r w:rsidRPr="008824D2">
            <w:rPr>
              <w:sz w:val="20"/>
              <w:szCs w:val="20"/>
            </w:rPr>
            <w:fldChar w:fldCharType="begin"/>
          </w:r>
          <w:r w:rsidRPr="008824D2">
            <w:rPr>
              <w:sz w:val="20"/>
              <w:szCs w:val="20"/>
            </w:rPr>
            <w:instrText xml:space="preserve"> PAGE </w:instrText>
          </w:r>
          <w:r w:rsidRPr="008824D2">
            <w:rPr>
              <w:sz w:val="20"/>
              <w:szCs w:val="20"/>
            </w:rPr>
            <w:fldChar w:fldCharType="separate"/>
          </w:r>
          <w:r w:rsidR="00FE6878">
            <w:rPr>
              <w:noProof/>
              <w:sz w:val="20"/>
              <w:szCs w:val="20"/>
            </w:rPr>
            <w:t>2</w:t>
          </w:r>
          <w:r w:rsidRPr="008824D2">
            <w:rPr>
              <w:sz w:val="20"/>
              <w:szCs w:val="20"/>
            </w:rPr>
            <w:fldChar w:fldCharType="end"/>
          </w:r>
          <w:r w:rsidRPr="008824D2">
            <w:rPr>
              <w:sz w:val="20"/>
              <w:szCs w:val="20"/>
            </w:rPr>
            <w:t>/</w:t>
          </w:r>
          <w:r w:rsidRPr="008824D2">
            <w:rPr>
              <w:sz w:val="20"/>
              <w:szCs w:val="20"/>
            </w:rPr>
            <w:fldChar w:fldCharType="begin"/>
          </w:r>
          <w:r w:rsidRPr="008824D2">
            <w:rPr>
              <w:sz w:val="20"/>
              <w:szCs w:val="20"/>
            </w:rPr>
            <w:instrText xml:space="preserve"> NUMPAGES </w:instrText>
          </w:r>
          <w:r w:rsidRPr="008824D2">
            <w:rPr>
              <w:sz w:val="20"/>
              <w:szCs w:val="20"/>
            </w:rPr>
            <w:fldChar w:fldCharType="separate"/>
          </w:r>
          <w:r w:rsidR="00FE6878">
            <w:rPr>
              <w:noProof/>
              <w:sz w:val="20"/>
              <w:szCs w:val="20"/>
            </w:rPr>
            <w:t>5</w:t>
          </w:r>
          <w:r w:rsidRPr="008824D2">
            <w:rPr>
              <w:sz w:val="20"/>
              <w:szCs w:val="20"/>
            </w:rPr>
            <w:fldChar w:fldCharType="end"/>
          </w:r>
        </w:p>
      </w:tc>
    </w:tr>
  </w:tbl>
  <w:p w:rsidR="008824D2" w:rsidRDefault="008824D2" w:rsidP="0031352D">
    <w:pPr>
      <w:pStyle w:val="Voettekst"/>
      <w:tabs>
        <w:tab w:val="clear" w:pos="8306"/>
        <w:tab w:val="right" w:pos="8100"/>
      </w:tabs>
      <w:spacing w:line="240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6878" w:rsidRDefault="00FE687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24D2" w:rsidRDefault="008824D2">
      <w:r>
        <w:separator/>
      </w:r>
    </w:p>
  </w:footnote>
  <w:footnote w:type="continuationSeparator" w:id="0">
    <w:p w:rsidR="008824D2" w:rsidRDefault="008824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6878" w:rsidRDefault="00FE6878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6878" w:rsidRDefault="00FE6878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6878" w:rsidRDefault="00FE6878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2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3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24"/>
    <w:multiLevelType w:val="singleLevel"/>
    <w:tmpl w:val="00000024"/>
    <w:name w:val="WW8Num36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6" w15:restartNumberingAfterBreak="0">
    <w:nsid w:val="00000025"/>
    <w:multiLevelType w:val="singleLevel"/>
    <w:tmpl w:val="00000025"/>
    <w:name w:val="WW8Num37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OpenSymbol"/>
      </w:rPr>
    </w:lvl>
  </w:abstractNum>
  <w:abstractNum w:abstractNumId="7" w15:restartNumberingAfterBreak="0">
    <w:nsid w:val="00000027"/>
    <w:multiLevelType w:val="singleLevel"/>
    <w:tmpl w:val="00000027"/>
    <w:name w:val="WW8Num39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8" w15:restartNumberingAfterBreak="0">
    <w:nsid w:val="1B9676DD"/>
    <w:multiLevelType w:val="multilevel"/>
    <w:tmpl w:val="7026C95E"/>
    <w:lvl w:ilvl="0">
      <w:start w:val="1"/>
      <w:numFmt w:val="decimal"/>
      <w:pStyle w:val="nummers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44"/>
        </w:tabs>
        <w:ind w:left="567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30F3182D"/>
    <w:multiLevelType w:val="multilevel"/>
    <w:tmpl w:val="54A4AE8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08E373C"/>
    <w:multiLevelType w:val="hybridMultilevel"/>
    <w:tmpl w:val="1FE05116"/>
    <w:lvl w:ilvl="0" w:tplc="C1BE20BC">
      <w:numFmt w:val="bullet"/>
      <w:lvlText w:val=""/>
      <w:lvlJc w:val="left"/>
      <w:pPr>
        <w:ind w:left="1410" w:hanging="705"/>
      </w:pPr>
      <w:rPr>
        <w:rFonts w:ascii="Symbol" w:eastAsiaTheme="minorHAnsi" w:hAnsi="Symbol" w:cs="Segoe UI" w:hint="default"/>
      </w:rPr>
    </w:lvl>
    <w:lvl w:ilvl="1" w:tplc="04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41B62AFD"/>
    <w:multiLevelType w:val="hybridMultilevel"/>
    <w:tmpl w:val="DB02A02A"/>
    <w:lvl w:ilvl="0" w:tplc="18443442">
      <w:start w:val="1"/>
      <w:numFmt w:val="decimal"/>
      <w:lvlText w:val="%1."/>
      <w:lvlJc w:val="left"/>
      <w:pPr>
        <w:ind w:left="501" w:hanging="360"/>
      </w:pPr>
      <w:rPr>
        <w:color w:val="F79646" w:themeColor="accent6"/>
        <w:sz w:val="24"/>
        <w:szCs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4E5C9E"/>
    <w:multiLevelType w:val="multilevel"/>
    <w:tmpl w:val="63E834DE"/>
    <w:lvl w:ilvl="0">
      <w:start w:val="1"/>
      <w:numFmt w:val="upperLetter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-710"/>
        </w:tabs>
        <w:ind w:left="-710" w:hanging="1134"/>
      </w:pPr>
      <w:rPr>
        <w:rFonts w:hint="default"/>
      </w:rPr>
    </w:lvl>
    <w:lvl w:ilvl="2">
      <w:start w:val="1"/>
      <w:numFmt w:val="none"/>
      <w:lvlRestart w:val="0"/>
      <w:pStyle w:val="Kop3"/>
      <w:suff w:val="nothing"/>
      <w:lvlText w:val=""/>
      <w:lvlJc w:val="left"/>
      <w:pPr>
        <w:ind w:left="-1134" w:firstLine="0"/>
      </w:pPr>
      <w:rPr>
        <w:rFonts w:hint="default"/>
      </w:rPr>
    </w:lvl>
    <w:lvl w:ilvl="3">
      <w:start w:val="1"/>
      <w:numFmt w:val="none"/>
      <w:lvlRestart w:val="0"/>
      <w:pStyle w:val="Kop4"/>
      <w:suff w:val="nothing"/>
      <w:lvlText w:val=""/>
      <w:lvlJc w:val="left"/>
      <w:pPr>
        <w:ind w:left="-1134" w:firstLine="0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tabs>
          <w:tab w:val="num" w:pos="-126"/>
        </w:tabs>
        <w:ind w:left="-126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tabs>
          <w:tab w:val="num" w:pos="18"/>
        </w:tabs>
        <w:ind w:left="18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tabs>
          <w:tab w:val="num" w:pos="162"/>
        </w:tabs>
        <w:ind w:left="162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306"/>
        </w:tabs>
        <w:ind w:left="306" w:hanging="1440"/>
      </w:pPr>
      <w:rPr>
        <w:rFonts w:hint="default"/>
      </w:rPr>
    </w:lvl>
    <w:lvl w:ilvl="8">
      <w:start w:val="1"/>
      <w:numFmt w:val="decimal"/>
      <w:lvlRestart w:val="0"/>
      <w:pStyle w:val="Kop9"/>
      <w:lvlText w:val="%9."/>
      <w:lvlJc w:val="left"/>
      <w:pPr>
        <w:tabs>
          <w:tab w:val="num" w:pos="-1134"/>
        </w:tabs>
        <w:ind w:left="-1134" w:hanging="692"/>
      </w:pPr>
      <w:rPr>
        <w:rFonts w:hint="default"/>
      </w:rPr>
    </w:lvl>
  </w:abstractNum>
  <w:abstractNum w:abstractNumId="13" w15:restartNumberingAfterBreak="0">
    <w:nsid w:val="497968CC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CCE42BA"/>
    <w:multiLevelType w:val="hybridMultilevel"/>
    <w:tmpl w:val="245AE9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3113A3"/>
    <w:multiLevelType w:val="multilevel"/>
    <w:tmpl w:val="1E1675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5833F9C"/>
    <w:multiLevelType w:val="multilevel"/>
    <w:tmpl w:val="C7024046"/>
    <w:lvl w:ilvl="0">
      <w:start w:val="1"/>
      <w:numFmt w:val="decimal"/>
      <w:pStyle w:val="Nummering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6" w:hanging="284"/>
      </w:pPr>
      <w:rPr>
        <w:rFonts w:hint="default"/>
      </w:rPr>
    </w:lvl>
  </w:abstractNum>
  <w:num w:numId="1">
    <w:abstractNumId w:val="8"/>
  </w:num>
  <w:num w:numId="2">
    <w:abstractNumId w:val="12"/>
  </w:num>
  <w:num w:numId="3">
    <w:abstractNumId w:val="16"/>
  </w:num>
  <w:num w:numId="4">
    <w:abstractNumId w:val="9"/>
  </w:num>
  <w:num w:numId="5">
    <w:abstractNumId w:val="11"/>
  </w:num>
  <w:num w:numId="6">
    <w:abstractNumId w:val="15"/>
  </w:num>
  <w:num w:numId="7">
    <w:abstractNumId w:val="13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12"/>
  </w:num>
  <w:num w:numId="13">
    <w:abstractNumId w:val="12"/>
  </w:num>
  <w:num w:numId="14">
    <w:abstractNumId w:val="12"/>
  </w:num>
  <w:num w:numId="15">
    <w:abstractNumId w:val="14"/>
  </w:num>
  <w:num w:numId="16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rawingGridHorizontalSpacing w:val="96"/>
  <w:displayHorizontalDrawingGridEvery w:val="2"/>
  <w:characterSpacingControl w:val="doNotCompress"/>
  <w:hdrShapeDefaults>
    <o:shapedefaults v:ext="edit" spidmax="911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4DE"/>
    <w:rsid w:val="00002647"/>
    <w:rsid w:val="00007BBD"/>
    <w:rsid w:val="00011CD8"/>
    <w:rsid w:val="00014BD5"/>
    <w:rsid w:val="0001715E"/>
    <w:rsid w:val="000210D6"/>
    <w:rsid w:val="00030975"/>
    <w:rsid w:val="000325AE"/>
    <w:rsid w:val="00037C41"/>
    <w:rsid w:val="00047EE6"/>
    <w:rsid w:val="000510AD"/>
    <w:rsid w:val="00060883"/>
    <w:rsid w:val="00065B49"/>
    <w:rsid w:val="000678A3"/>
    <w:rsid w:val="00077D92"/>
    <w:rsid w:val="000811FA"/>
    <w:rsid w:val="00090E94"/>
    <w:rsid w:val="000A646C"/>
    <w:rsid w:val="000A7879"/>
    <w:rsid w:val="000B4CB5"/>
    <w:rsid w:val="000B5336"/>
    <w:rsid w:val="000D655F"/>
    <w:rsid w:val="000E0D23"/>
    <w:rsid w:val="000E372C"/>
    <w:rsid w:val="000F1C20"/>
    <w:rsid w:val="00100CF9"/>
    <w:rsid w:val="00105B17"/>
    <w:rsid w:val="00110F19"/>
    <w:rsid w:val="00111D6D"/>
    <w:rsid w:val="00112EB6"/>
    <w:rsid w:val="0012029D"/>
    <w:rsid w:val="00120548"/>
    <w:rsid w:val="00126F86"/>
    <w:rsid w:val="00132AE9"/>
    <w:rsid w:val="00140486"/>
    <w:rsid w:val="001417FC"/>
    <w:rsid w:val="001428D8"/>
    <w:rsid w:val="00151A88"/>
    <w:rsid w:val="001556FC"/>
    <w:rsid w:val="00167442"/>
    <w:rsid w:val="00175F27"/>
    <w:rsid w:val="00180DFF"/>
    <w:rsid w:val="00181CEE"/>
    <w:rsid w:val="00184438"/>
    <w:rsid w:val="00184A9D"/>
    <w:rsid w:val="00187371"/>
    <w:rsid w:val="001874E8"/>
    <w:rsid w:val="001917EE"/>
    <w:rsid w:val="001A3B93"/>
    <w:rsid w:val="001A4222"/>
    <w:rsid w:val="001A6F33"/>
    <w:rsid w:val="001B0698"/>
    <w:rsid w:val="001B2FB2"/>
    <w:rsid w:val="001C2537"/>
    <w:rsid w:val="001D4297"/>
    <w:rsid w:val="001D50E2"/>
    <w:rsid w:val="001E4BCB"/>
    <w:rsid w:val="001F694A"/>
    <w:rsid w:val="00202D59"/>
    <w:rsid w:val="00207A07"/>
    <w:rsid w:val="00236A08"/>
    <w:rsid w:val="00256D23"/>
    <w:rsid w:val="002616B9"/>
    <w:rsid w:val="002652A9"/>
    <w:rsid w:val="00270D8F"/>
    <w:rsid w:val="002750EF"/>
    <w:rsid w:val="00282A20"/>
    <w:rsid w:val="0028498D"/>
    <w:rsid w:val="002A01AC"/>
    <w:rsid w:val="002B09E1"/>
    <w:rsid w:val="002B5949"/>
    <w:rsid w:val="002C4D22"/>
    <w:rsid w:val="002C5A8A"/>
    <w:rsid w:val="002E364B"/>
    <w:rsid w:val="002E7B5F"/>
    <w:rsid w:val="00310437"/>
    <w:rsid w:val="00310738"/>
    <w:rsid w:val="0031352D"/>
    <w:rsid w:val="0032215E"/>
    <w:rsid w:val="003256E4"/>
    <w:rsid w:val="003312FA"/>
    <w:rsid w:val="00334579"/>
    <w:rsid w:val="00334D4E"/>
    <w:rsid w:val="003525BB"/>
    <w:rsid w:val="0035350D"/>
    <w:rsid w:val="00355D64"/>
    <w:rsid w:val="00356078"/>
    <w:rsid w:val="00362CE4"/>
    <w:rsid w:val="00370F58"/>
    <w:rsid w:val="003743ED"/>
    <w:rsid w:val="00377D2F"/>
    <w:rsid w:val="003822F5"/>
    <w:rsid w:val="00383F02"/>
    <w:rsid w:val="00396504"/>
    <w:rsid w:val="003A65FC"/>
    <w:rsid w:val="003B5B72"/>
    <w:rsid w:val="003C04D6"/>
    <w:rsid w:val="003C24AD"/>
    <w:rsid w:val="003D2E32"/>
    <w:rsid w:val="003E053D"/>
    <w:rsid w:val="003E3983"/>
    <w:rsid w:val="003E58C1"/>
    <w:rsid w:val="003F53D3"/>
    <w:rsid w:val="003F7155"/>
    <w:rsid w:val="00402F16"/>
    <w:rsid w:val="00404770"/>
    <w:rsid w:val="004114DE"/>
    <w:rsid w:val="00413AA9"/>
    <w:rsid w:val="00415A70"/>
    <w:rsid w:val="00415D4A"/>
    <w:rsid w:val="00421F37"/>
    <w:rsid w:val="004272CF"/>
    <w:rsid w:val="0043303F"/>
    <w:rsid w:val="00434F2E"/>
    <w:rsid w:val="00440609"/>
    <w:rsid w:val="00450F8C"/>
    <w:rsid w:val="00470B4A"/>
    <w:rsid w:val="00476F25"/>
    <w:rsid w:val="00477FDB"/>
    <w:rsid w:val="004932FD"/>
    <w:rsid w:val="004A2D18"/>
    <w:rsid w:val="004C37C7"/>
    <w:rsid w:val="004C643D"/>
    <w:rsid w:val="004D2383"/>
    <w:rsid w:val="004D3F5B"/>
    <w:rsid w:val="004D46CD"/>
    <w:rsid w:val="004E4FAD"/>
    <w:rsid w:val="00505702"/>
    <w:rsid w:val="00506145"/>
    <w:rsid w:val="00506C0A"/>
    <w:rsid w:val="00507867"/>
    <w:rsid w:val="00511184"/>
    <w:rsid w:val="00517A75"/>
    <w:rsid w:val="0052067E"/>
    <w:rsid w:val="005325F6"/>
    <w:rsid w:val="005452CE"/>
    <w:rsid w:val="005532DA"/>
    <w:rsid w:val="005625FF"/>
    <w:rsid w:val="00562FCB"/>
    <w:rsid w:val="00566077"/>
    <w:rsid w:val="00570B33"/>
    <w:rsid w:val="005838FB"/>
    <w:rsid w:val="00585972"/>
    <w:rsid w:val="00591A36"/>
    <w:rsid w:val="005965BF"/>
    <w:rsid w:val="005A2CA1"/>
    <w:rsid w:val="005A32F6"/>
    <w:rsid w:val="005A4F0A"/>
    <w:rsid w:val="005B0FEC"/>
    <w:rsid w:val="005B4727"/>
    <w:rsid w:val="005B58D9"/>
    <w:rsid w:val="005B6941"/>
    <w:rsid w:val="005B7B8D"/>
    <w:rsid w:val="005C1F3B"/>
    <w:rsid w:val="005C2BE6"/>
    <w:rsid w:val="005D0940"/>
    <w:rsid w:val="005D1927"/>
    <w:rsid w:val="005D71D1"/>
    <w:rsid w:val="005D7E0E"/>
    <w:rsid w:val="005E27CE"/>
    <w:rsid w:val="005E7B2E"/>
    <w:rsid w:val="005F228E"/>
    <w:rsid w:val="005F3039"/>
    <w:rsid w:val="00604BBB"/>
    <w:rsid w:val="006104C2"/>
    <w:rsid w:val="006149B2"/>
    <w:rsid w:val="00614E54"/>
    <w:rsid w:val="00634A08"/>
    <w:rsid w:val="00640F59"/>
    <w:rsid w:val="00651D2D"/>
    <w:rsid w:val="00666C58"/>
    <w:rsid w:val="00666E00"/>
    <w:rsid w:val="00671DC8"/>
    <w:rsid w:val="00672E35"/>
    <w:rsid w:val="00677168"/>
    <w:rsid w:val="00686A36"/>
    <w:rsid w:val="00696201"/>
    <w:rsid w:val="00697304"/>
    <w:rsid w:val="006A0E87"/>
    <w:rsid w:val="006A1C32"/>
    <w:rsid w:val="006A2CF9"/>
    <w:rsid w:val="006B1B2D"/>
    <w:rsid w:val="006B3CDE"/>
    <w:rsid w:val="006C14F8"/>
    <w:rsid w:val="006C5025"/>
    <w:rsid w:val="006D0B77"/>
    <w:rsid w:val="006D5E27"/>
    <w:rsid w:val="006D66E4"/>
    <w:rsid w:val="006E18F7"/>
    <w:rsid w:val="006F102F"/>
    <w:rsid w:val="00701E86"/>
    <w:rsid w:val="007059F9"/>
    <w:rsid w:val="00706AD0"/>
    <w:rsid w:val="00712DFF"/>
    <w:rsid w:val="00713FBE"/>
    <w:rsid w:val="0072569E"/>
    <w:rsid w:val="0075168D"/>
    <w:rsid w:val="007662CE"/>
    <w:rsid w:val="00772827"/>
    <w:rsid w:val="00776935"/>
    <w:rsid w:val="00776D8A"/>
    <w:rsid w:val="00781FB5"/>
    <w:rsid w:val="00785EBC"/>
    <w:rsid w:val="007974F6"/>
    <w:rsid w:val="007A1F0F"/>
    <w:rsid w:val="007A53DA"/>
    <w:rsid w:val="007B6541"/>
    <w:rsid w:val="007C02AA"/>
    <w:rsid w:val="007C3CB0"/>
    <w:rsid w:val="007D33D3"/>
    <w:rsid w:val="007E399B"/>
    <w:rsid w:val="007E62EB"/>
    <w:rsid w:val="008058FA"/>
    <w:rsid w:val="008104FF"/>
    <w:rsid w:val="00824C94"/>
    <w:rsid w:val="00825178"/>
    <w:rsid w:val="0083118B"/>
    <w:rsid w:val="00836476"/>
    <w:rsid w:val="00845291"/>
    <w:rsid w:val="008462C8"/>
    <w:rsid w:val="0085232C"/>
    <w:rsid w:val="008614F6"/>
    <w:rsid w:val="00863A06"/>
    <w:rsid w:val="00867F0B"/>
    <w:rsid w:val="008824D2"/>
    <w:rsid w:val="00884AC9"/>
    <w:rsid w:val="00885BF4"/>
    <w:rsid w:val="00886537"/>
    <w:rsid w:val="0088693A"/>
    <w:rsid w:val="008971BA"/>
    <w:rsid w:val="008A4667"/>
    <w:rsid w:val="008A64EB"/>
    <w:rsid w:val="008C4E23"/>
    <w:rsid w:val="008D2B4C"/>
    <w:rsid w:val="008E2504"/>
    <w:rsid w:val="008E70BD"/>
    <w:rsid w:val="008F12DA"/>
    <w:rsid w:val="008F5F82"/>
    <w:rsid w:val="00901B23"/>
    <w:rsid w:val="00902B73"/>
    <w:rsid w:val="0091122B"/>
    <w:rsid w:val="00914455"/>
    <w:rsid w:val="00922617"/>
    <w:rsid w:val="0092351C"/>
    <w:rsid w:val="00932202"/>
    <w:rsid w:val="00935D24"/>
    <w:rsid w:val="009423E3"/>
    <w:rsid w:val="009473C8"/>
    <w:rsid w:val="00947B20"/>
    <w:rsid w:val="009562AD"/>
    <w:rsid w:val="00962AF6"/>
    <w:rsid w:val="00966F25"/>
    <w:rsid w:val="00994F0A"/>
    <w:rsid w:val="0099602F"/>
    <w:rsid w:val="00997174"/>
    <w:rsid w:val="009A30FE"/>
    <w:rsid w:val="009B7C21"/>
    <w:rsid w:val="009C5CC5"/>
    <w:rsid w:val="009D11E9"/>
    <w:rsid w:val="009E490D"/>
    <w:rsid w:val="009F0E54"/>
    <w:rsid w:val="009F163B"/>
    <w:rsid w:val="009F2534"/>
    <w:rsid w:val="00A031FC"/>
    <w:rsid w:val="00A14184"/>
    <w:rsid w:val="00A20F12"/>
    <w:rsid w:val="00A22CA3"/>
    <w:rsid w:val="00A24951"/>
    <w:rsid w:val="00A24D14"/>
    <w:rsid w:val="00A27D33"/>
    <w:rsid w:val="00A33CB5"/>
    <w:rsid w:val="00A346C2"/>
    <w:rsid w:val="00A3529D"/>
    <w:rsid w:val="00A709E3"/>
    <w:rsid w:val="00A722AE"/>
    <w:rsid w:val="00A7335F"/>
    <w:rsid w:val="00A822AD"/>
    <w:rsid w:val="00AA66DD"/>
    <w:rsid w:val="00AA6B28"/>
    <w:rsid w:val="00AB0954"/>
    <w:rsid w:val="00AB3403"/>
    <w:rsid w:val="00AD7B51"/>
    <w:rsid w:val="00AE10BE"/>
    <w:rsid w:val="00AE4845"/>
    <w:rsid w:val="00AE7369"/>
    <w:rsid w:val="00AF101C"/>
    <w:rsid w:val="00AF1785"/>
    <w:rsid w:val="00B03316"/>
    <w:rsid w:val="00B058A8"/>
    <w:rsid w:val="00B121C3"/>
    <w:rsid w:val="00B15E25"/>
    <w:rsid w:val="00B27D14"/>
    <w:rsid w:val="00B31D87"/>
    <w:rsid w:val="00B3673A"/>
    <w:rsid w:val="00B37B96"/>
    <w:rsid w:val="00B52B26"/>
    <w:rsid w:val="00B55F34"/>
    <w:rsid w:val="00B65E80"/>
    <w:rsid w:val="00B71A7E"/>
    <w:rsid w:val="00B74C8D"/>
    <w:rsid w:val="00B75F0E"/>
    <w:rsid w:val="00B76E94"/>
    <w:rsid w:val="00B8253B"/>
    <w:rsid w:val="00B825C0"/>
    <w:rsid w:val="00B864C8"/>
    <w:rsid w:val="00B91A2F"/>
    <w:rsid w:val="00B959C3"/>
    <w:rsid w:val="00BA6ADB"/>
    <w:rsid w:val="00BB0101"/>
    <w:rsid w:val="00BB3228"/>
    <w:rsid w:val="00BB7FF7"/>
    <w:rsid w:val="00BC0E5C"/>
    <w:rsid w:val="00BC219E"/>
    <w:rsid w:val="00BC2891"/>
    <w:rsid w:val="00BC693B"/>
    <w:rsid w:val="00BC7797"/>
    <w:rsid w:val="00BD52DF"/>
    <w:rsid w:val="00BE6C52"/>
    <w:rsid w:val="00BF1CAA"/>
    <w:rsid w:val="00BF6EBF"/>
    <w:rsid w:val="00C01835"/>
    <w:rsid w:val="00C01E5A"/>
    <w:rsid w:val="00C349F8"/>
    <w:rsid w:val="00C3513B"/>
    <w:rsid w:val="00C3690C"/>
    <w:rsid w:val="00C40B27"/>
    <w:rsid w:val="00C42958"/>
    <w:rsid w:val="00C53ACC"/>
    <w:rsid w:val="00C56E5B"/>
    <w:rsid w:val="00C7131C"/>
    <w:rsid w:val="00C878C7"/>
    <w:rsid w:val="00C95127"/>
    <w:rsid w:val="00C95A74"/>
    <w:rsid w:val="00CA1DEC"/>
    <w:rsid w:val="00CA2552"/>
    <w:rsid w:val="00CA3FE1"/>
    <w:rsid w:val="00CB5BCA"/>
    <w:rsid w:val="00CB77CB"/>
    <w:rsid w:val="00CC0E4A"/>
    <w:rsid w:val="00CC292E"/>
    <w:rsid w:val="00CC2E47"/>
    <w:rsid w:val="00CC61E8"/>
    <w:rsid w:val="00CD0A36"/>
    <w:rsid w:val="00CD6212"/>
    <w:rsid w:val="00CE3A2C"/>
    <w:rsid w:val="00CE4F93"/>
    <w:rsid w:val="00CF051F"/>
    <w:rsid w:val="00CF4DD6"/>
    <w:rsid w:val="00D03C1F"/>
    <w:rsid w:val="00D04D61"/>
    <w:rsid w:val="00D050AB"/>
    <w:rsid w:val="00D11F3F"/>
    <w:rsid w:val="00D13A58"/>
    <w:rsid w:val="00D23303"/>
    <w:rsid w:val="00D23A3E"/>
    <w:rsid w:val="00D41324"/>
    <w:rsid w:val="00D433B4"/>
    <w:rsid w:val="00D624D4"/>
    <w:rsid w:val="00D80411"/>
    <w:rsid w:val="00D870B8"/>
    <w:rsid w:val="00D927E6"/>
    <w:rsid w:val="00DA5C57"/>
    <w:rsid w:val="00DB10A9"/>
    <w:rsid w:val="00DB5F98"/>
    <w:rsid w:val="00DC1291"/>
    <w:rsid w:val="00DC4692"/>
    <w:rsid w:val="00DC4915"/>
    <w:rsid w:val="00DD2807"/>
    <w:rsid w:val="00DD5EB6"/>
    <w:rsid w:val="00DE6313"/>
    <w:rsid w:val="00DE796A"/>
    <w:rsid w:val="00DF077D"/>
    <w:rsid w:val="00DF2A55"/>
    <w:rsid w:val="00DF31E1"/>
    <w:rsid w:val="00DF511B"/>
    <w:rsid w:val="00DF63B9"/>
    <w:rsid w:val="00E02A58"/>
    <w:rsid w:val="00E049B4"/>
    <w:rsid w:val="00E06448"/>
    <w:rsid w:val="00E1567B"/>
    <w:rsid w:val="00E1715C"/>
    <w:rsid w:val="00E22623"/>
    <w:rsid w:val="00E3175D"/>
    <w:rsid w:val="00E334B9"/>
    <w:rsid w:val="00E64232"/>
    <w:rsid w:val="00E67DBC"/>
    <w:rsid w:val="00E74A96"/>
    <w:rsid w:val="00E766A4"/>
    <w:rsid w:val="00E81F86"/>
    <w:rsid w:val="00E83810"/>
    <w:rsid w:val="00E878E6"/>
    <w:rsid w:val="00E97EF4"/>
    <w:rsid w:val="00EA0C09"/>
    <w:rsid w:val="00EA32ED"/>
    <w:rsid w:val="00EB343B"/>
    <w:rsid w:val="00EB62D1"/>
    <w:rsid w:val="00ED755E"/>
    <w:rsid w:val="00ED77CC"/>
    <w:rsid w:val="00EE13A7"/>
    <w:rsid w:val="00EE44DE"/>
    <w:rsid w:val="00EE4C38"/>
    <w:rsid w:val="00EE6462"/>
    <w:rsid w:val="00EF5148"/>
    <w:rsid w:val="00F0189D"/>
    <w:rsid w:val="00F1576A"/>
    <w:rsid w:val="00F33677"/>
    <w:rsid w:val="00F34306"/>
    <w:rsid w:val="00F42AB2"/>
    <w:rsid w:val="00F43080"/>
    <w:rsid w:val="00F44E88"/>
    <w:rsid w:val="00F46CF7"/>
    <w:rsid w:val="00F57E3F"/>
    <w:rsid w:val="00F60814"/>
    <w:rsid w:val="00F654CB"/>
    <w:rsid w:val="00F70CD9"/>
    <w:rsid w:val="00F81795"/>
    <w:rsid w:val="00FA5DF2"/>
    <w:rsid w:val="00FB3D47"/>
    <w:rsid w:val="00FB4E70"/>
    <w:rsid w:val="00FB7D8F"/>
    <w:rsid w:val="00FC154E"/>
    <w:rsid w:val="00FD277B"/>
    <w:rsid w:val="00FD3CED"/>
    <w:rsid w:val="00FD79C1"/>
    <w:rsid w:val="00FE2585"/>
    <w:rsid w:val="00FE4F5A"/>
    <w:rsid w:val="00FE6878"/>
    <w:rsid w:val="00FF5CC1"/>
    <w:rsid w:val="00FF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1137"/>
    <o:shapelayout v:ext="edit">
      <o:idmap v:ext="edit" data="1"/>
    </o:shapelayout>
  </w:shapeDefaults>
  <w:decimalSymbol w:val=","/>
  <w:listSeparator w:val=";"/>
  <w14:docId w14:val="2489F996"/>
  <w15:docId w15:val="{46AF3786-3C8C-4B29-8ACA-874A4E683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7E62EB"/>
    <w:pPr>
      <w:spacing w:line="260" w:lineRule="atLeast"/>
    </w:pPr>
    <w:rPr>
      <w:rFonts w:ascii="Arial" w:hAnsi="Arial"/>
      <w:color w:val="000000"/>
      <w:spacing w:val="2"/>
      <w:sz w:val="19"/>
      <w:szCs w:val="19"/>
    </w:rPr>
  </w:style>
  <w:style w:type="paragraph" w:styleId="Kop1">
    <w:name w:val="heading 1"/>
    <w:basedOn w:val="Standaard"/>
    <w:next w:val="Standaard"/>
    <w:qFormat/>
    <w:rsid w:val="003312FA"/>
    <w:pPr>
      <w:keepNext/>
      <w:pageBreakBefore/>
      <w:adjustRightInd w:val="0"/>
      <w:spacing w:after="60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3312FA"/>
    <w:pPr>
      <w:keepNext/>
      <w:numPr>
        <w:ilvl w:val="1"/>
        <w:numId w:val="2"/>
      </w:numPr>
      <w:spacing w:before="480" w:after="240"/>
      <w:outlineLvl w:val="1"/>
    </w:pPr>
    <w:rPr>
      <w:rFonts w:cs="Arial"/>
      <w:b/>
      <w:bCs/>
      <w:iCs/>
      <w:sz w:val="22"/>
      <w:szCs w:val="28"/>
    </w:rPr>
  </w:style>
  <w:style w:type="paragraph" w:styleId="Kop3">
    <w:name w:val="heading 3"/>
    <w:basedOn w:val="Standaard"/>
    <w:next w:val="Standaard"/>
    <w:qFormat/>
    <w:rsid w:val="007E62EB"/>
    <w:pPr>
      <w:keepNext/>
      <w:pageBreakBefore/>
      <w:numPr>
        <w:ilvl w:val="2"/>
        <w:numId w:val="2"/>
      </w:numPr>
      <w:spacing w:after="960"/>
      <w:outlineLvl w:val="2"/>
    </w:pPr>
    <w:rPr>
      <w:rFonts w:cs="Arial"/>
      <w:b/>
      <w:bCs/>
      <w:sz w:val="32"/>
      <w:szCs w:val="26"/>
    </w:rPr>
  </w:style>
  <w:style w:type="paragraph" w:styleId="Kop4">
    <w:name w:val="heading 4"/>
    <w:basedOn w:val="Standaard"/>
    <w:next w:val="Standaard"/>
    <w:qFormat/>
    <w:rsid w:val="007E62EB"/>
    <w:pPr>
      <w:keepNext/>
      <w:numPr>
        <w:ilvl w:val="3"/>
        <w:numId w:val="2"/>
      </w:numPr>
      <w:spacing w:before="480" w:after="240"/>
      <w:outlineLvl w:val="3"/>
    </w:pPr>
    <w:rPr>
      <w:b/>
      <w:bCs/>
      <w:sz w:val="22"/>
      <w:szCs w:val="28"/>
    </w:rPr>
  </w:style>
  <w:style w:type="paragraph" w:styleId="Kop5">
    <w:name w:val="heading 5"/>
    <w:basedOn w:val="Standaard"/>
    <w:next w:val="Standaard"/>
    <w:qFormat/>
    <w:rsid w:val="007E62EB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qFormat/>
    <w:rsid w:val="007E62EB"/>
    <w:pPr>
      <w:numPr>
        <w:ilvl w:val="5"/>
        <w:numId w:val="2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Kop7">
    <w:name w:val="heading 7"/>
    <w:basedOn w:val="Standaard"/>
    <w:next w:val="Standaard"/>
    <w:qFormat/>
    <w:rsid w:val="007E62EB"/>
    <w:pPr>
      <w:numPr>
        <w:ilvl w:val="6"/>
        <w:numId w:val="2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Kop8">
    <w:name w:val="heading 8"/>
    <w:basedOn w:val="Standaard"/>
    <w:next w:val="Standaard"/>
    <w:qFormat/>
    <w:rsid w:val="007E62EB"/>
    <w:pPr>
      <w:numPr>
        <w:ilvl w:val="7"/>
        <w:numId w:val="2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Kop9">
    <w:name w:val="heading 9"/>
    <w:basedOn w:val="Standaard"/>
    <w:next w:val="Standaard"/>
    <w:qFormat/>
    <w:rsid w:val="007E62EB"/>
    <w:pPr>
      <w:numPr>
        <w:ilvl w:val="8"/>
        <w:numId w:val="2"/>
      </w:numPr>
      <w:outlineLvl w:val="8"/>
    </w:pPr>
    <w:rPr>
      <w:rFonts w:cs="Arial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qFormat/>
    <w:rsid w:val="007E62EB"/>
    <w:pPr>
      <w:spacing w:after="1040"/>
      <w:outlineLvl w:val="0"/>
    </w:pPr>
    <w:rPr>
      <w:rFonts w:cs="Arial"/>
      <w:b/>
      <w:bCs/>
      <w:kern w:val="28"/>
      <w:sz w:val="32"/>
      <w:szCs w:val="32"/>
    </w:rPr>
  </w:style>
  <w:style w:type="paragraph" w:styleId="Koptekst">
    <w:name w:val="header"/>
    <w:basedOn w:val="Standaard"/>
    <w:rsid w:val="007E62EB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rsid w:val="007E62EB"/>
    <w:pPr>
      <w:tabs>
        <w:tab w:val="center" w:pos="4153"/>
        <w:tab w:val="right" w:pos="8306"/>
      </w:tabs>
    </w:pPr>
  </w:style>
  <w:style w:type="paragraph" w:customStyle="1" w:styleId="Aandachtstekst">
    <w:name w:val="Aandachtstekst"/>
    <w:basedOn w:val="Standaard"/>
    <w:rsid w:val="007E62EB"/>
    <w:rPr>
      <w:b/>
    </w:rPr>
  </w:style>
  <w:style w:type="paragraph" w:customStyle="1" w:styleId="schemasentabellen">
    <w:name w:val="schema's en tabellen"/>
    <w:basedOn w:val="Standaard"/>
    <w:rsid w:val="007E62EB"/>
    <w:rPr>
      <w:sz w:val="16"/>
    </w:rPr>
  </w:style>
  <w:style w:type="paragraph" w:styleId="Voetnoottekst">
    <w:name w:val="footnote text"/>
    <w:basedOn w:val="Standaard"/>
    <w:semiHidden/>
    <w:rsid w:val="007E62EB"/>
  </w:style>
  <w:style w:type="character" w:styleId="Voetnootmarkering">
    <w:name w:val="footnote reference"/>
    <w:basedOn w:val="Standaardalinea-lettertype"/>
    <w:semiHidden/>
    <w:rsid w:val="007E62EB"/>
    <w:rPr>
      <w:vertAlign w:val="superscript"/>
    </w:rPr>
  </w:style>
  <w:style w:type="paragraph" w:customStyle="1" w:styleId="bullets">
    <w:name w:val="bullets"/>
    <w:basedOn w:val="Standaard"/>
    <w:rsid w:val="007E62EB"/>
  </w:style>
  <w:style w:type="character" w:styleId="Paginanummer">
    <w:name w:val="page number"/>
    <w:basedOn w:val="Standaardalinea-lettertype"/>
    <w:rsid w:val="007E62EB"/>
  </w:style>
  <w:style w:type="paragraph" w:customStyle="1" w:styleId="Bedrijfskenmerk">
    <w:name w:val="Bedrijfskenmerk"/>
    <w:basedOn w:val="Koptekst"/>
    <w:rsid w:val="007E62EB"/>
    <w:pPr>
      <w:tabs>
        <w:tab w:val="clear" w:pos="4153"/>
        <w:tab w:val="clear" w:pos="8306"/>
        <w:tab w:val="left" w:pos="227"/>
        <w:tab w:val="left" w:pos="454"/>
        <w:tab w:val="left" w:pos="1134"/>
        <w:tab w:val="left" w:pos="2268"/>
        <w:tab w:val="left" w:pos="3402"/>
        <w:tab w:val="left" w:pos="4309"/>
        <w:tab w:val="left" w:pos="4649"/>
        <w:tab w:val="left" w:pos="5670"/>
        <w:tab w:val="left" w:pos="5783"/>
        <w:tab w:val="left" w:pos="6804"/>
        <w:tab w:val="left" w:pos="7938"/>
      </w:tabs>
      <w:spacing w:line="240" w:lineRule="auto"/>
    </w:pPr>
    <w:rPr>
      <w:rFonts w:ascii="NS Logos" w:hAnsi="NS Logos"/>
      <w:b/>
      <w:color w:val="auto"/>
      <w:spacing w:val="0"/>
      <w:sz w:val="32"/>
      <w:szCs w:val="20"/>
    </w:rPr>
  </w:style>
  <w:style w:type="paragraph" w:styleId="Bijschrift">
    <w:name w:val="caption"/>
    <w:basedOn w:val="Standaard"/>
    <w:next w:val="Standaard"/>
    <w:qFormat/>
    <w:rsid w:val="007E62EB"/>
    <w:rPr>
      <w:b/>
      <w:bCs/>
      <w:sz w:val="16"/>
      <w:szCs w:val="20"/>
    </w:rPr>
  </w:style>
  <w:style w:type="paragraph" w:customStyle="1" w:styleId="nummers">
    <w:name w:val="nummers"/>
    <w:basedOn w:val="Standaard"/>
    <w:rsid w:val="007E62EB"/>
    <w:pPr>
      <w:numPr>
        <w:numId w:val="1"/>
      </w:numPr>
      <w:tabs>
        <w:tab w:val="left" w:pos="284"/>
        <w:tab w:val="left" w:pos="567"/>
      </w:tabs>
    </w:pPr>
    <w:rPr>
      <w:noProof/>
    </w:rPr>
  </w:style>
  <w:style w:type="paragraph" w:customStyle="1" w:styleId="Documentsoort">
    <w:name w:val="Documentsoort"/>
    <w:basedOn w:val="Standaard"/>
    <w:next w:val="Standaard"/>
    <w:rsid w:val="007E62EB"/>
    <w:rPr>
      <w:i/>
      <w:sz w:val="24"/>
    </w:rPr>
  </w:style>
  <w:style w:type="character" w:styleId="Hyperlink">
    <w:name w:val="Hyperlink"/>
    <w:basedOn w:val="Standaardalinea-lettertype"/>
    <w:rsid w:val="007E62EB"/>
    <w:rPr>
      <w:color w:val="0000FF"/>
      <w:u w:val="single"/>
    </w:rPr>
  </w:style>
  <w:style w:type="paragraph" w:styleId="Inhopg1">
    <w:name w:val="toc 1"/>
    <w:basedOn w:val="Standaard"/>
    <w:next w:val="Standaard"/>
    <w:autoRedefine/>
    <w:uiPriority w:val="39"/>
    <w:rsid w:val="007E62EB"/>
    <w:pPr>
      <w:spacing w:before="260"/>
    </w:pPr>
    <w:rPr>
      <w:b/>
    </w:rPr>
  </w:style>
  <w:style w:type="paragraph" w:styleId="Inhopg2">
    <w:name w:val="toc 2"/>
    <w:basedOn w:val="Standaard"/>
    <w:next w:val="Standaard"/>
    <w:autoRedefine/>
    <w:uiPriority w:val="39"/>
    <w:rsid w:val="007E62EB"/>
  </w:style>
  <w:style w:type="paragraph" w:styleId="Inhopg3">
    <w:name w:val="toc 3"/>
    <w:basedOn w:val="Standaard"/>
    <w:next w:val="Standaard"/>
    <w:autoRedefine/>
    <w:semiHidden/>
    <w:rsid w:val="007E62EB"/>
    <w:pPr>
      <w:spacing w:before="260"/>
    </w:pPr>
    <w:rPr>
      <w:b/>
    </w:rPr>
  </w:style>
  <w:style w:type="paragraph" w:styleId="Inhopg4">
    <w:name w:val="toc 4"/>
    <w:basedOn w:val="Standaard"/>
    <w:next w:val="Standaard"/>
    <w:autoRedefine/>
    <w:semiHidden/>
    <w:rsid w:val="007E62EB"/>
  </w:style>
  <w:style w:type="paragraph" w:customStyle="1" w:styleId="OngenummerdeKop">
    <w:name w:val="Ongenummerde Kop"/>
    <w:basedOn w:val="Standaard"/>
    <w:next w:val="Standaard"/>
    <w:rsid w:val="007E62EB"/>
    <w:pPr>
      <w:spacing w:before="240"/>
    </w:pPr>
    <w:rPr>
      <w:b/>
      <w:sz w:val="20"/>
    </w:rPr>
  </w:style>
  <w:style w:type="paragraph" w:customStyle="1" w:styleId="Ongenummerdesubkop">
    <w:name w:val="Ongenummerde subkop"/>
    <w:basedOn w:val="Standaard"/>
    <w:next w:val="Standaard"/>
    <w:link w:val="OngenummerdesubkopChar"/>
    <w:rsid w:val="007E62EB"/>
    <w:pPr>
      <w:spacing w:before="240"/>
    </w:pPr>
    <w:rPr>
      <w:i/>
    </w:rPr>
  </w:style>
  <w:style w:type="paragraph" w:customStyle="1" w:styleId="Rapporttitel">
    <w:name w:val="Rapporttitel"/>
    <w:basedOn w:val="Standaard"/>
    <w:next w:val="Standaard"/>
    <w:rsid w:val="007E62EB"/>
    <w:pPr>
      <w:spacing w:before="3560" w:after="100" w:afterAutospacing="1"/>
    </w:pPr>
    <w:rPr>
      <w:b/>
      <w:sz w:val="32"/>
    </w:rPr>
  </w:style>
  <w:style w:type="paragraph" w:customStyle="1" w:styleId="TEKSTVAK">
    <w:name w:val="TEKSTVAK"/>
    <w:basedOn w:val="Standaard"/>
    <w:rsid w:val="007E62EB"/>
    <w:pPr>
      <w:jc w:val="right"/>
    </w:pPr>
    <w:rPr>
      <w:sz w:val="16"/>
      <w:szCs w:val="16"/>
    </w:rPr>
  </w:style>
  <w:style w:type="paragraph" w:customStyle="1" w:styleId="Hoofdstukongenummerd">
    <w:name w:val="Hoofdstuk ongenummerd"/>
    <w:basedOn w:val="Standaard"/>
    <w:next w:val="Standaard"/>
    <w:rsid w:val="007E62EB"/>
    <w:pPr>
      <w:pageBreakBefore/>
      <w:spacing w:after="960"/>
    </w:pPr>
    <w:rPr>
      <w:b/>
      <w:sz w:val="32"/>
    </w:rPr>
  </w:style>
  <w:style w:type="paragraph" w:customStyle="1" w:styleId="Paragraafongenummerd">
    <w:name w:val="Paragraaf ongenummerd"/>
    <w:basedOn w:val="Standaard"/>
    <w:next w:val="Standaard"/>
    <w:rsid w:val="007E62EB"/>
    <w:pPr>
      <w:keepNext/>
      <w:spacing w:before="480" w:after="240"/>
    </w:pPr>
    <w:rPr>
      <w:b/>
      <w:sz w:val="22"/>
    </w:rPr>
  </w:style>
  <w:style w:type="character" w:customStyle="1" w:styleId="OngenummerdesubkopChar">
    <w:name w:val="Ongenummerde subkop Char"/>
    <w:basedOn w:val="Standaardalinea-lettertype"/>
    <w:link w:val="Ongenummerdesubkop"/>
    <w:rsid w:val="001A4222"/>
    <w:rPr>
      <w:rFonts w:ascii="Arial" w:hAnsi="Arial"/>
      <w:i/>
      <w:color w:val="000000"/>
      <w:spacing w:val="2"/>
      <w:sz w:val="19"/>
      <w:szCs w:val="19"/>
      <w:lang w:val="nl-NL" w:eastAsia="nl-NL" w:bidi="ar-SA"/>
    </w:rPr>
  </w:style>
  <w:style w:type="paragraph" w:styleId="Ballontekst">
    <w:name w:val="Balloon Text"/>
    <w:basedOn w:val="Standaard"/>
    <w:semiHidden/>
    <w:rsid w:val="005625FF"/>
    <w:rPr>
      <w:rFonts w:ascii="Tahoma" w:hAnsi="Tahoma" w:cs="Tahoma"/>
      <w:sz w:val="16"/>
      <w:szCs w:val="16"/>
    </w:rPr>
  </w:style>
  <w:style w:type="paragraph" w:styleId="Documentstructuur">
    <w:name w:val="Document Map"/>
    <w:basedOn w:val="Standaard"/>
    <w:semiHidden/>
    <w:rsid w:val="001417FC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raster">
    <w:name w:val="Table Grid"/>
    <w:basedOn w:val="Standaardtabel"/>
    <w:uiPriority w:val="59"/>
    <w:rsid w:val="00C95127"/>
    <w:pPr>
      <w:spacing w:line="260" w:lineRule="atLeast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legantetabel">
    <w:name w:val="Table Elegant"/>
    <w:basedOn w:val="Standaardtabel"/>
    <w:rsid w:val="00F60814"/>
    <w:pPr>
      <w:spacing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andard">
    <w:name w:val="Standard"/>
    <w:rsid w:val="00DD2807"/>
    <w:pPr>
      <w:widowControl w:val="0"/>
      <w:suppressAutoHyphens/>
      <w:textAlignment w:val="baseline"/>
    </w:pPr>
    <w:rPr>
      <w:rFonts w:eastAsia="Lucida Sans Unicode" w:cs="Tahoma"/>
      <w:kern w:val="1"/>
      <w:sz w:val="24"/>
      <w:szCs w:val="24"/>
      <w:lang w:val="en-US" w:eastAsia="hi-IN" w:bidi="hi-IN"/>
    </w:rPr>
  </w:style>
  <w:style w:type="paragraph" w:styleId="Lijstalinea">
    <w:name w:val="List Paragraph"/>
    <w:basedOn w:val="Standaard"/>
    <w:uiPriority w:val="34"/>
    <w:qFormat/>
    <w:rsid w:val="00EE13A7"/>
    <w:pPr>
      <w:ind w:left="720"/>
      <w:contextualSpacing/>
    </w:pPr>
  </w:style>
  <w:style w:type="character" w:customStyle="1" w:styleId="Char3">
    <w:name w:val="Char3"/>
    <w:basedOn w:val="Standaardalinea-lettertype"/>
    <w:rsid w:val="005838FB"/>
    <w:rPr>
      <w:rFonts w:eastAsia="Lucida Sans Unicode" w:cs="Tahoma"/>
      <w:b/>
      <w:kern w:val="1"/>
      <w:sz w:val="28"/>
      <w:szCs w:val="24"/>
      <w:lang w:eastAsia="hi-IN" w:bidi="hi-IN"/>
    </w:rPr>
  </w:style>
  <w:style w:type="paragraph" w:customStyle="1" w:styleId="TableContents">
    <w:name w:val="Table Contents"/>
    <w:basedOn w:val="Standaard"/>
    <w:rsid w:val="00C7131C"/>
    <w:pPr>
      <w:widowControl w:val="0"/>
      <w:suppressLineNumbers/>
      <w:suppressAutoHyphens/>
      <w:spacing w:line="240" w:lineRule="auto"/>
    </w:pPr>
    <w:rPr>
      <w:rFonts w:ascii="Times New Roman" w:eastAsia="Lucida Sans Unicode" w:hAnsi="Times New Roman" w:cs="Tahoma"/>
      <w:color w:val="auto"/>
      <w:spacing w:val="0"/>
      <w:kern w:val="1"/>
      <w:sz w:val="24"/>
      <w:szCs w:val="24"/>
      <w:lang w:eastAsia="hi-IN" w:bidi="hi-IN"/>
    </w:rPr>
  </w:style>
  <w:style w:type="character" w:styleId="Zwaar">
    <w:name w:val="Strong"/>
    <w:basedOn w:val="Standaardalinea-lettertype"/>
    <w:uiPriority w:val="22"/>
    <w:qFormat/>
    <w:rsid w:val="002E7B5F"/>
    <w:rPr>
      <w:b/>
      <w:bCs/>
    </w:rPr>
  </w:style>
  <w:style w:type="paragraph" w:customStyle="1" w:styleId="Titel0">
    <w:name w:val="_Titel"/>
    <w:basedOn w:val="Standaard"/>
    <w:qFormat/>
    <w:rsid w:val="000B4CB5"/>
    <w:pPr>
      <w:spacing w:after="60" w:line="480" w:lineRule="exact"/>
    </w:pPr>
    <w:rPr>
      <w:rFonts w:ascii="Lucida Sans" w:eastAsiaTheme="minorHAnsi" w:hAnsi="Lucida Sans" w:cs="Segoe UI"/>
      <w:noProof/>
      <w:color w:val="FFFFFF" w:themeColor="background1"/>
      <w:spacing w:val="0"/>
      <w:sz w:val="48"/>
      <w:szCs w:val="48"/>
    </w:rPr>
  </w:style>
  <w:style w:type="paragraph" w:styleId="Geenafstand">
    <w:name w:val="No Spacing"/>
    <w:uiPriority w:val="1"/>
    <w:qFormat/>
    <w:rsid w:val="00037C4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ormaal">
    <w:name w:val="normaal"/>
    <w:basedOn w:val="Standaard"/>
    <w:link w:val="normaalChar"/>
    <w:qFormat/>
    <w:rsid w:val="00037C41"/>
    <w:pPr>
      <w:spacing w:line="276" w:lineRule="auto"/>
      <w:ind w:left="705" w:hanging="705"/>
    </w:pPr>
    <w:rPr>
      <w:rFonts w:ascii="Lucida Sans" w:eastAsiaTheme="minorHAnsi" w:hAnsi="Lucida Sans" w:cs="Segoe UI"/>
      <w:noProof/>
      <w:color w:val="auto"/>
      <w:spacing w:val="0"/>
      <w:sz w:val="20"/>
      <w:szCs w:val="20"/>
    </w:rPr>
  </w:style>
  <w:style w:type="character" w:customStyle="1" w:styleId="normaalChar">
    <w:name w:val="normaal Char"/>
    <w:basedOn w:val="Standaardalinea-lettertype"/>
    <w:link w:val="normaal"/>
    <w:rsid w:val="00037C41"/>
    <w:rPr>
      <w:rFonts w:ascii="Lucida Sans" w:eastAsiaTheme="minorHAnsi" w:hAnsi="Lucida Sans" w:cs="Segoe UI"/>
      <w:noProof/>
    </w:rPr>
  </w:style>
  <w:style w:type="paragraph" w:customStyle="1" w:styleId="KopOngenummerd">
    <w:name w:val="_KopOngenummerd"/>
    <w:basedOn w:val="Standaard"/>
    <w:next w:val="Standaard"/>
    <w:qFormat/>
    <w:rsid w:val="00037C41"/>
    <w:pPr>
      <w:spacing w:after="180" w:line="276" w:lineRule="auto"/>
    </w:pPr>
    <w:rPr>
      <w:rFonts w:ascii="Lucida Sans" w:eastAsiaTheme="minorHAnsi" w:hAnsi="Lucida Sans" w:cs="Segoe UI"/>
      <w:noProof/>
      <w:color w:val="EC7405"/>
      <w:spacing w:val="0"/>
      <w:sz w:val="42"/>
      <w:szCs w:val="72"/>
    </w:rPr>
  </w:style>
  <w:style w:type="paragraph" w:customStyle="1" w:styleId="Nummering">
    <w:name w:val="_Nummering"/>
    <w:basedOn w:val="Lijstalinea"/>
    <w:qFormat/>
    <w:rsid w:val="00037C41"/>
    <w:pPr>
      <w:numPr>
        <w:numId w:val="3"/>
      </w:numPr>
      <w:spacing w:line="234" w:lineRule="atLeast"/>
    </w:pPr>
    <w:rPr>
      <w:rFonts w:asciiTheme="minorHAnsi" w:eastAsiaTheme="minorHAnsi" w:hAnsiTheme="minorHAnsi" w:cstheme="minorBidi"/>
      <w:noProof/>
      <w:color w:val="auto"/>
      <w:spacing w:val="0"/>
      <w:sz w:val="17"/>
      <w:szCs w:val="22"/>
      <w:lang w:eastAsia="en-US"/>
    </w:rPr>
  </w:style>
  <w:style w:type="character" w:customStyle="1" w:styleId="Kop2Char">
    <w:name w:val="Kop 2 Char"/>
    <w:basedOn w:val="Standaardalinea-lettertype"/>
    <w:link w:val="Kop2"/>
    <w:rsid w:val="00037C41"/>
    <w:rPr>
      <w:rFonts w:ascii="Arial" w:hAnsi="Arial" w:cs="Arial"/>
      <w:b/>
      <w:bCs/>
      <w:iCs/>
      <w:color w:val="000000"/>
      <w:spacing w:val="2"/>
      <w:sz w:val="22"/>
      <w:szCs w:val="28"/>
    </w:rPr>
  </w:style>
  <w:style w:type="character" w:styleId="Tekstvantijdelijkeaanduiding">
    <w:name w:val="Placeholder Text"/>
    <w:basedOn w:val="Standaardalinea-lettertype"/>
    <w:uiPriority w:val="99"/>
    <w:semiHidden/>
    <w:rsid w:val="00037C4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2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4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7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917206">
                  <w:marLeft w:val="0"/>
                  <w:marRight w:val="0"/>
                  <w:marTop w:val="0"/>
                  <w:marBottom w:val="0"/>
                  <w:divBdr>
                    <w:top w:val="single" w:sz="6" w:space="31" w:color="DCDCD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26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296843">
                          <w:marLeft w:val="480"/>
                          <w:marRight w:val="480"/>
                          <w:marTop w:val="0"/>
                          <w:marBottom w:val="7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450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308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7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1.xml"/><Relationship Id="rId18" Type="http://schemas.openxmlformats.org/officeDocument/2006/relationships/control" Target="activeX/activeX4.xml"/><Relationship Id="rId26" Type="http://schemas.openxmlformats.org/officeDocument/2006/relationships/control" Target="activeX/activeX11.xml"/><Relationship Id="rId39" Type="http://schemas.openxmlformats.org/officeDocument/2006/relationships/control" Target="activeX/activeX22.xml"/><Relationship Id="rId21" Type="http://schemas.openxmlformats.org/officeDocument/2006/relationships/control" Target="activeX/activeX6.xml"/><Relationship Id="rId34" Type="http://schemas.openxmlformats.org/officeDocument/2006/relationships/control" Target="activeX/activeX17.xml"/><Relationship Id="rId42" Type="http://schemas.openxmlformats.org/officeDocument/2006/relationships/control" Target="activeX/activeX25.xml"/><Relationship Id="rId47" Type="http://schemas.openxmlformats.org/officeDocument/2006/relationships/control" Target="activeX/activeX30.xml"/><Relationship Id="rId50" Type="http://schemas.openxmlformats.org/officeDocument/2006/relationships/image" Target="media/image8.wmf"/><Relationship Id="rId55" Type="http://schemas.openxmlformats.org/officeDocument/2006/relationships/control" Target="activeX/activeX35.xml"/><Relationship Id="rId63" Type="http://schemas.openxmlformats.org/officeDocument/2006/relationships/footer" Target="footer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image" Target="media/image4.wmf"/><Relationship Id="rId20" Type="http://schemas.openxmlformats.org/officeDocument/2006/relationships/control" Target="activeX/activeX5.xml"/><Relationship Id="rId29" Type="http://schemas.openxmlformats.org/officeDocument/2006/relationships/control" Target="activeX/activeX14.xml"/><Relationship Id="rId41" Type="http://schemas.openxmlformats.org/officeDocument/2006/relationships/control" Target="activeX/activeX24.xml"/><Relationship Id="rId54" Type="http://schemas.openxmlformats.org/officeDocument/2006/relationships/image" Target="media/image10.wmf"/><Relationship Id="rId62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control" Target="activeX/activeX9.xml"/><Relationship Id="rId32" Type="http://schemas.openxmlformats.org/officeDocument/2006/relationships/control" Target="activeX/activeX16.xml"/><Relationship Id="rId37" Type="http://schemas.openxmlformats.org/officeDocument/2006/relationships/control" Target="activeX/activeX20.xml"/><Relationship Id="rId40" Type="http://schemas.openxmlformats.org/officeDocument/2006/relationships/control" Target="activeX/activeX23.xml"/><Relationship Id="rId45" Type="http://schemas.openxmlformats.org/officeDocument/2006/relationships/control" Target="activeX/activeX28.xml"/><Relationship Id="rId53" Type="http://schemas.openxmlformats.org/officeDocument/2006/relationships/control" Target="activeX/activeX34.xml"/><Relationship Id="rId58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control" Target="activeX/activeX2.xml"/><Relationship Id="rId23" Type="http://schemas.openxmlformats.org/officeDocument/2006/relationships/control" Target="activeX/activeX8.xml"/><Relationship Id="rId28" Type="http://schemas.openxmlformats.org/officeDocument/2006/relationships/control" Target="activeX/activeX13.xml"/><Relationship Id="rId36" Type="http://schemas.openxmlformats.org/officeDocument/2006/relationships/control" Target="activeX/activeX19.xml"/><Relationship Id="rId49" Type="http://schemas.openxmlformats.org/officeDocument/2006/relationships/control" Target="activeX/activeX32.xml"/><Relationship Id="rId57" Type="http://schemas.openxmlformats.org/officeDocument/2006/relationships/control" Target="activeX/activeX36.xml"/><Relationship Id="rId61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image" Target="media/image5.wmf"/><Relationship Id="rId31" Type="http://schemas.openxmlformats.org/officeDocument/2006/relationships/image" Target="media/image6.wmf"/><Relationship Id="rId44" Type="http://schemas.openxmlformats.org/officeDocument/2006/relationships/control" Target="activeX/activeX27.xml"/><Relationship Id="rId52" Type="http://schemas.openxmlformats.org/officeDocument/2006/relationships/image" Target="media/image9.wmf"/><Relationship Id="rId60" Type="http://schemas.openxmlformats.org/officeDocument/2006/relationships/footer" Target="footer1.xml"/><Relationship Id="rId65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wmf"/><Relationship Id="rId22" Type="http://schemas.openxmlformats.org/officeDocument/2006/relationships/control" Target="activeX/activeX7.xml"/><Relationship Id="rId27" Type="http://schemas.openxmlformats.org/officeDocument/2006/relationships/control" Target="activeX/activeX12.xml"/><Relationship Id="rId30" Type="http://schemas.openxmlformats.org/officeDocument/2006/relationships/control" Target="activeX/activeX15.xml"/><Relationship Id="rId35" Type="http://schemas.openxmlformats.org/officeDocument/2006/relationships/control" Target="activeX/activeX18.xml"/><Relationship Id="rId43" Type="http://schemas.openxmlformats.org/officeDocument/2006/relationships/control" Target="activeX/activeX26.xml"/><Relationship Id="rId48" Type="http://schemas.openxmlformats.org/officeDocument/2006/relationships/control" Target="activeX/activeX31.xml"/><Relationship Id="rId56" Type="http://schemas.openxmlformats.org/officeDocument/2006/relationships/image" Target="media/image11.wmf"/><Relationship Id="rId64" Type="http://schemas.openxmlformats.org/officeDocument/2006/relationships/fontTable" Target="fontTable.xml"/><Relationship Id="rId8" Type="http://schemas.openxmlformats.org/officeDocument/2006/relationships/webSettings" Target="webSettings.xml"/><Relationship Id="rId51" Type="http://schemas.openxmlformats.org/officeDocument/2006/relationships/control" Target="activeX/activeX33.xml"/><Relationship Id="rId3" Type="http://schemas.openxmlformats.org/officeDocument/2006/relationships/customXml" Target="../customXml/item3.xml"/><Relationship Id="rId12" Type="http://schemas.openxmlformats.org/officeDocument/2006/relationships/image" Target="media/image2.wmf"/><Relationship Id="rId17" Type="http://schemas.openxmlformats.org/officeDocument/2006/relationships/control" Target="activeX/activeX3.xml"/><Relationship Id="rId25" Type="http://schemas.openxmlformats.org/officeDocument/2006/relationships/control" Target="activeX/activeX10.xml"/><Relationship Id="rId33" Type="http://schemas.openxmlformats.org/officeDocument/2006/relationships/image" Target="media/image7.wmf"/><Relationship Id="rId38" Type="http://schemas.openxmlformats.org/officeDocument/2006/relationships/control" Target="activeX/activeX21.xml"/><Relationship Id="rId46" Type="http://schemas.openxmlformats.org/officeDocument/2006/relationships/control" Target="activeX/activeX29.xml"/><Relationship Id="rId59" Type="http://schemas.openxmlformats.org/officeDocument/2006/relationships/header" Target="header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FAAFB906BFB247BC0F747E2CDB4576" ma:contentTypeVersion="0" ma:contentTypeDescription="Create a new document." ma:contentTypeScope="" ma:versionID="210479b38b5ebeb92d258ac0a8591cc3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38187-7688-4A93-9862-FFD199DD5A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5BD518-37E9-4CFA-B8FA-028CD95191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98B235C5-DF51-47A7-B5E9-B221F81C4920}">
  <ds:schemaRefs>
    <ds:schemaRef ds:uri="http://purl.org/dc/elements/1.1/"/>
    <ds:schemaRef ds:uri="http://www.w3.org/XML/1998/namespace"/>
    <ds:schemaRef ds:uri="http://schemas.microsoft.com/office/2006/documentManagement/types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61EAC5D9-0CE5-4237-A501-568120B4B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5</Pages>
  <Words>526</Words>
  <Characters>4475</Characters>
  <Application>Microsoft Office Word</Application>
  <DocSecurity>0</DocSecurity>
  <Lines>37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</vt:lpstr>
    </vt:vector>
  </TitlesOfParts>
  <Company>RailInfra Opleidingen</Company>
  <LinksUpToDate>false</LinksUpToDate>
  <CharactersWithSpaces>4992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</dc:title>
  <dc:creator>msimonis</dc:creator>
  <cp:lastModifiedBy>Marcel Edwards</cp:lastModifiedBy>
  <cp:revision>6</cp:revision>
  <cp:lastPrinted>2018-01-30T10:18:00Z</cp:lastPrinted>
  <dcterms:created xsi:type="dcterms:W3CDTF">2017-10-10T06:30:00Z</dcterms:created>
  <dcterms:modified xsi:type="dcterms:W3CDTF">2018-01-30T10:19:00Z</dcterms:modified>
</cp:coreProperties>
</file>